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0DF" w:rsidRPr="00D310BF" w:rsidRDefault="009F1FE1">
      <w:pPr>
        <w:rPr>
          <w:rFonts w:ascii="Times New Roman" w:hAnsi="Times New Roman" w:cs="Times New Roman"/>
          <w:sz w:val="24"/>
          <w:szCs w:val="24"/>
        </w:rPr>
      </w:pPr>
      <w:r w:rsidRPr="00D310BF">
        <w:rPr>
          <w:rFonts w:ascii="Times New Roman" w:hAnsi="Times New Roman" w:cs="Times New Roman"/>
          <w:sz w:val="24"/>
          <w:szCs w:val="24"/>
        </w:rPr>
        <w:t>IMP.272</w:t>
      </w:r>
      <w:r w:rsidR="00D310BF" w:rsidRPr="00D310BF">
        <w:rPr>
          <w:rFonts w:ascii="Times New Roman" w:hAnsi="Times New Roman" w:cs="Times New Roman"/>
          <w:sz w:val="24"/>
          <w:szCs w:val="24"/>
        </w:rPr>
        <w:t xml:space="preserve">.VII.2015 </w:t>
      </w:r>
    </w:p>
    <w:p w:rsidR="004F2EA5" w:rsidRPr="00F10DFD" w:rsidRDefault="004F2EA5" w:rsidP="004F2EA5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0DFD">
        <w:rPr>
          <w:rFonts w:ascii="Times New Roman" w:hAnsi="Times New Roman" w:cs="Times New Roman"/>
          <w:sz w:val="24"/>
          <w:szCs w:val="24"/>
        </w:rPr>
        <w:tab/>
      </w:r>
      <w:r w:rsidRPr="00F10DFD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4F2EA5" w:rsidRPr="00F10DFD" w:rsidRDefault="004F2EA5" w:rsidP="004F2EA5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2EA5" w:rsidRPr="00F10DFD" w:rsidRDefault="004F2EA5" w:rsidP="004F2EA5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0DFD">
        <w:rPr>
          <w:rFonts w:ascii="Times New Roman" w:hAnsi="Times New Roman" w:cs="Times New Roman"/>
          <w:sz w:val="24"/>
          <w:szCs w:val="24"/>
        </w:rPr>
        <w:tab/>
        <w:t xml:space="preserve">Powiat </w:t>
      </w:r>
      <w:r w:rsidR="00D96EDB">
        <w:rPr>
          <w:rFonts w:ascii="Times New Roman" w:hAnsi="Times New Roman" w:cs="Times New Roman"/>
          <w:sz w:val="24"/>
          <w:szCs w:val="24"/>
        </w:rPr>
        <w:t>S</w:t>
      </w:r>
      <w:r w:rsidRPr="00F10DFD">
        <w:rPr>
          <w:rFonts w:ascii="Times New Roman" w:hAnsi="Times New Roman" w:cs="Times New Roman"/>
          <w:sz w:val="24"/>
          <w:szCs w:val="24"/>
        </w:rPr>
        <w:t>talowowolski</w:t>
      </w:r>
    </w:p>
    <w:p w:rsidR="004F2EA5" w:rsidRPr="00F10DFD" w:rsidRDefault="004F2EA5" w:rsidP="004F2EA5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0DFD">
        <w:rPr>
          <w:rFonts w:ascii="Times New Roman" w:hAnsi="Times New Roman" w:cs="Times New Roman"/>
          <w:sz w:val="24"/>
          <w:szCs w:val="24"/>
        </w:rPr>
        <w:tab/>
        <w:t>z siedzibą Starostwa Powiatowego</w:t>
      </w:r>
    </w:p>
    <w:p w:rsidR="004F2EA5" w:rsidRPr="00F10DFD" w:rsidRDefault="004F2EA5" w:rsidP="004F2EA5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0DFD">
        <w:rPr>
          <w:rFonts w:ascii="Times New Roman" w:hAnsi="Times New Roman" w:cs="Times New Roman"/>
          <w:sz w:val="24"/>
          <w:szCs w:val="24"/>
        </w:rPr>
        <w:tab/>
        <w:t>ul. Podleśna 15</w:t>
      </w:r>
    </w:p>
    <w:p w:rsidR="004F2EA5" w:rsidRPr="00F10DFD" w:rsidRDefault="004F2EA5" w:rsidP="004F2EA5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0DFD">
        <w:rPr>
          <w:rFonts w:ascii="Times New Roman" w:hAnsi="Times New Roman" w:cs="Times New Roman"/>
          <w:sz w:val="24"/>
          <w:szCs w:val="24"/>
        </w:rPr>
        <w:tab/>
        <w:t>37 – 450 Stalowa Wola</w:t>
      </w:r>
    </w:p>
    <w:p w:rsidR="004F2EA5" w:rsidRPr="00F10DFD" w:rsidRDefault="004F2EA5" w:rsidP="004F2EA5">
      <w:pPr>
        <w:tabs>
          <w:tab w:val="left" w:pos="851"/>
        </w:tabs>
        <w:spacing w:after="0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  <w:szCs w:val="24"/>
        </w:rPr>
        <w:tab/>
      </w:r>
      <w:r w:rsidRPr="00F10DFD">
        <w:rPr>
          <w:rFonts w:ascii="Times New Roman" w:hAnsi="Times New Roman" w:cs="Times New Roman"/>
          <w:sz w:val="24"/>
        </w:rPr>
        <w:t>tel.:  15 643 – 37 – 09</w:t>
      </w:r>
    </w:p>
    <w:p w:rsidR="004F2EA5" w:rsidRPr="00F10DFD" w:rsidRDefault="004F2EA5" w:rsidP="004F2EA5">
      <w:pPr>
        <w:tabs>
          <w:tab w:val="left" w:pos="851"/>
        </w:tabs>
        <w:spacing w:after="0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</w:rPr>
        <w:tab/>
        <w:t>fax:  15 643 – 36 – 06</w:t>
      </w:r>
    </w:p>
    <w:p w:rsidR="004F2EA5" w:rsidRPr="00F10DFD" w:rsidRDefault="004F2EA5" w:rsidP="004F2EA5">
      <w:pPr>
        <w:tabs>
          <w:tab w:val="left" w:pos="851"/>
        </w:tabs>
        <w:spacing w:after="0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</w:rPr>
        <w:tab/>
        <w:t xml:space="preserve">e – mail: </w:t>
      </w:r>
      <w:hyperlink r:id="rId8" w:history="1">
        <w:r w:rsidRPr="00F10DFD">
          <w:rPr>
            <w:rStyle w:val="Hipercze"/>
            <w:rFonts w:ascii="Times New Roman" w:hAnsi="Times New Roman" w:cs="Times New Roman"/>
            <w:sz w:val="24"/>
          </w:rPr>
          <w:t>powiat@stalowowolski.pl</w:t>
        </w:r>
      </w:hyperlink>
    </w:p>
    <w:p w:rsidR="004F2EA5" w:rsidRPr="00F10DFD" w:rsidRDefault="004F2EA5" w:rsidP="004F2EA5">
      <w:pPr>
        <w:tabs>
          <w:tab w:val="left" w:pos="851"/>
        </w:tabs>
        <w:spacing w:after="0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</w:rPr>
        <w:tab/>
        <w:t>REGON: 830413478</w:t>
      </w:r>
    </w:p>
    <w:p w:rsidR="004F2EA5" w:rsidRPr="00F10DFD" w:rsidRDefault="004F2EA5" w:rsidP="004F2EA5">
      <w:pPr>
        <w:tabs>
          <w:tab w:val="left" w:pos="851"/>
        </w:tabs>
        <w:spacing w:after="0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</w:rPr>
        <w:tab/>
        <w:t>NIP: 865-20-78-682</w:t>
      </w:r>
    </w:p>
    <w:p w:rsidR="004F2EA5" w:rsidRPr="00F10DFD" w:rsidRDefault="004F2EA5" w:rsidP="00FC68C6">
      <w:pPr>
        <w:tabs>
          <w:tab w:val="left" w:pos="851"/>
        </w:tabs>
        <w:spacing w:after="0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</w:rPr>
        <w:tab/>
        <w:t>Adres strony internetowej: bip.</w:t>
      </w:r>
      <w:r w:rsidR="00B43591" w:rsidRPr="00F10DFD">
        <w:rPr>
          <w:rFonts w:ascii="Times New Roman" w:hAnsi="Times New Roman" w:cs="Times New Roman"/>
          <w:sz w:val="24"/>
        </w:rPr>
        <w:t>stalowowolski.pl</w:t>
      </w:r>
    </w:p>
    <w:p w:rsidR="004F2EA5" w:rsidRDefault="004F2EA5" w:rsidP="004F2EA5">
      <w:pPr>
        <w:spacing w:after="0"/>
        <w:rPr>
          <w:rFonts w:ascii="Times New Roman" w:hAnsi="Times New Roman" w:cs="Times New Roman"/>
          <w:sz w:val="24"/>
        </w:rPr>
      </w:pPr>
    </w:p>
    <w:p w:rsidR="008E3848" w:rsidRDefault="008E3848" w:rsidP="004F2EA5">
      <w:pPr>
        <w:spacing w:after="0"/>
        <w:rPr>
          <w:rFonts w:ascii="Times New Roman" w:hAnsi="Times New Roman" w:cs="Times New Roman"/>
          <w:sz w:val="24"/>
        </w:rPr>
      </w:pPr>
    </w:p>
    <w:p w:rsidR="008E3848" w:rsidRPr="00F10DFD" w:rsidRDefault="008E3848" w:rsidP="004F2EA5">
      <w:pPr>
        <w:spacing w:after="0"/>
        <w:rPr>
          <w:rFonts w:ascii="Times New Roman" w:hAnsi="Times New Roman" w:cs="Times New Roman"/>
          <w:sz w:val="24"/>
        </w:rPr>
      </w:pPr>
    </w:p>
    <w:p w:rsidR="004F2EA5" w:rsidRPr="00F10DFD" w:rsidRDefault="004F2EA5" w:rsidP="004F2EA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10DFD">
        <w:rPr>
          <w:rFonts w:ascii="Times New Roman" w:hAnsi="Times New Roman" w:cs="Times New Roman"/>
          <w:b/>
          <w:sz w:val="28"/>
        </w:rPr>
        <w:t xml:space="preserve">SPECYFIKACJA ISTOTNYCH </w:t>
      </w:r>
    </w:p>
    <w:p w:rsidR="004F2EA5" w:rsidRPr="00F10DFD" w:rsidRDefault="004F2EA5" w:rsidP="004F2EA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10DFD">
        <w:rPr>
          <w:rFonts w:ascii="Times New Roman" w:hAnsi="Times New Roman" w:cs="Times New Roman"/>
          <w:b/>
          <w:sz w:val="28"/>
        </w:rPr>
        <w:t>WAR</w:t>
      </w:r>
      <w:r w:rsidR="00483FC2">
        <w:rPr>
          <w:rFonts w:ascii="Times New Roman" w:hAnsi="Times New Roman" w:cs="Times New Roman"/>
          <w:b/>
          <w:sz w:val="28"/>
        </w:rPr>
        <w:t>U</w:t>
      </w:r>
      <w:r w:rsidRPr="00F10DFD">
        <w:rPr>
          <w:rFonts w:ascii="Times New Roman" w:hAnsi="Times New Roman" w:cs="Times New Roman"/>
          <w:b/>
          <w:sz w:val="28"/>
        </w:rPr>
        <w:t>NKÓW ZAMÓWIENIA</w:t>
      </w:r>
    </w:p>
    <w:p w:rsidR="004F2EA5" w:rsidRDefault="004F2EA5" w:rsidP="004F2EA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E3848" w:rsidRPr="00F10DFD" w:rsidRDefault="008E3848" w:rsidP="004F2EA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F2EA5" w:rsidRDefault="004F2EA5" w:rsidP="00E70FCA">
      <w:pPr>
        <w:pStyle w:val="Tekstpodstawowy"/>
        <w:jc w:val="both"/>
        <w:rPr>
          <w:b w:val="0"/>
          <w:sz w:val="24"/>
        </w:rPr>
      </w:pPr>
      <w:r w:rsidRPr="00F10DFD">
        <w:rPr>
          <w:b w:val="0"/>
          <w:sz w:val="24"/>
        </w:rPr>
        <w:t>Postępowanie o udzielenie zamówienia publicznego prowadzone jest w trybie przetargu nieograniczonego o wartości nieprzekraczającej kwot określonych w przepisach wydanych na podstawie art. 11 ust. 8 ustawy z dnia 29 stycznia 2004 roku – Prawo zamówień</w:t>
      </w:r>
      <w:r w:rsidR="00E70FCA" w:rsidRPr="00F10DFD">
        <w:rPr>
          <w:b w:val="0"/>
          <w:sz w:val="24"/>
        </w:rPr>
        <w:t xml:space="preserve"> publicznych </w:t>
      </w:r>
      <w:r w:rsidRPr="00F10DFD">
        <w:rPr>
          <w:b w:val="0"/>
          <w:sz w:val="24"/>
        </w:rPr>
        <w:t>(</w:t>
      </w:r>
      <w:proofErr w:type="spellStart"/>
      <w:r w:rsidRPr="00F10DFD">
        <w:rPr>
          <w:b w:val="0"/>
          <w:sz w:val="24"/>
        </w:rPr>
        <w:t>t.j</w:t>
      </w:r>
      <w:proofErr w:type="spellEnd"/>
      <w:r w:rsidRPr="00F10DFD">
        <w:rPr>
          <w:b w:val="0"/>
          <w:sz w:val="24"/>
        </w:rPr>
        <w:t xml:space="preserve">. Dz. U. z 2013 r. poz. 907 z </w:t>
      </w:r>
      <w:proofErr w:type="spellStart"/>
      <w:r w:rsidRPr="00F10DFD">
        <w:rPr>
          <w:b w:val="0"/>
          <w:sz w:val="24"/>
        </w:rPr>
        <w:t>późn</w:t>
      </w:r>
      <w:proofErr w:type="spellEnd"/>
      <w:r w:rsidRPr="00F10DFD">
        <w:rPr>
          <w:b w:val="0"/>
          <w:sz w:val="24"/>
        </w:rPr>
        <w:t>. zm.)</w:t>
      </w:r>
      <w:r w:rsidR="00E70FCA" w:rsidRPr="00F10DFD">
        <w:rPr>
          <w:b w:val="0"/>
          <w:sz w:val="24"/>
        </w:rPr>
        <w:t>.</w:t>
      </w:r>
    </w:p>
    <w:p w:rsidR="00335153" w:rsidRDefault="00335153" w:rsidP="00E70FCA">
      <w:pPr>
        <w:pStyle w:val="Tekstpodstawowy"/>
        <w:jc w:val="both"/>
        <w:rPr>
          <w:b w:val="0"/>
          <w:sz w:val="24"/>
        </w:rPr>
      </w:pPr>
    </w:p>
    <w:p w:rsidR="008E3848" w:rsidRDefault="00335153" w:rsidP="00335153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„ </w:t>
      </w:r>
      <w:r w:rsidRPr="00335153">
        <w:rPr>
          <w:sz w:val="28"/>
          <w:szCs w:val="28"/>
        </w:rPr>
        <w:t>Świadczenie usług pocztowych dla Starostwa Powiatowego</w:t>
      </w:r>
    </w:p>
    <w:p w:rsidR="00E70FCA" w:rsidRPr="00335153" w:rsidRDefault="00335153" w:rsidP="00335153">
      <w:pPr>
        <w:pStyle w:val="Tekstpodstawowy"/>
        <w:rPr>
          <w:sz w:val="24"/>
        </w:rPr>
      </w:pPr>
      <w:r w:rsidRPr="00335153">
        <w:rPr>
          <w:sz w:val="28"/>
          <w:szCs w:val="28"/>
        </w:rPr>
        <w:t xml:space="preserve">w Stalowej Woli </w:t>
      </w:r>
      <w:r w:rsidR="008E3848">
        <w:rPr>
          <w:sz w:val="28"/>
          <w:szCs w:val="28"/>
        </w:rPr>
        <w:t>przy ul. Podleśnej 15”</w:t>
      </w:r>
    </w:p>
    <w:p w:rsidR="00E70FCA" w:rsidRDefault="00E70FCA" w:rsidP="00335153">
      <w:pPr>
        <w:pStyle w:val="Tekstpodstawowy"/>
      </w:pPr>
    </w:p>
    <w:p w:rsidR="007859C4" w:rsidRDefault="007859C4" w:rsidP="00E70FCA">
      <w:pPr>
        <w:pStyle w:val="Tekstpodstawowy"/>
      </w:pPr>
    </w:p>
    <w:p w:rsidR="007859C4" w:rsidRDefault="007859C4" w:rsidP="00E70FCA">
      <w:pPr>
        <w:pStyle w:val="Tekstpodstawowy"/>
      </w:pPr>
    </w:p>
    <w:p w:rsidR="007859C4" w:rsidRDefault="007859C4" w:rsidP="00E70FCA">
      <w:pPr>
        <w:pStyle w:val="Tekstpodstawowy"/>
      </w:pPr>
    </w:p>
    <w:p w:rsidR="007859C4" w:rsidRDefault="007859C4" w:rsidP="00E70FCA">
      <w:pPr>
        <w:pStyle w:val="Tekstpodstawowy"/>
      </w:pPr>
    </w:p>
    <w:p w:rsidR="007859C4" w:rsidRDefault="007859C4" w:rsidP="00E70FCA">
      <w:pPr>
        <w:pStyle w:val="Tekstpodstawowy"/>
      </w:pPr>
    </w:p>
    <w:p w:rsidR="007859C4" w:rsidRDefault="007859C4" w:rsidP="00E70FCA">
      <w:pPr>
        <w:pStyle w:val="Tekstpodstawowy"/>
      </w:pPr>
    </w:p>
    <w:p w:rsidR="007859C4" w:rsidRDefault="007859C4" w:rsidP="00554777">
      <w:pPr>
        <w:pStyle w:val="Tekstpodstawowy"/>
        <w:jc w:val="left"/>
      </w:pPr>
    </w:p>
    <w:p w:rsidR="007859C4" w:rsidRPr="00F10DFD" w:rsidRDefault="007859C4" w:rsidP="00E70FCA">
      <w:pPr>
        <w:pStyle w:val="Tekstpodstawowy"/>
      </w:pPr>
    </w:p>
    <w:p w:rsidR="00E70FCA" w:rsidRPr="00F10DFD" w:rsidRDefault="00E70FCA" w:rsidP="00E70FCA">
      <w:pPr>
        <w:pStyle w:val="Tekstpodstawowy"/>
      </w:pPr>
    </w:p>
    <w:p w:rsidR="004A6DF5" w:rsidRDefault="00E70FCA" w:rsidP="00E70FCA">
      <w:pPr>
        <w:pStyle w:val="Tekstpodstawowy"/>
        <w:tabs>
          <w:tab w:val="left" w:pos="5670"/>
        </w:tabs>
        <w:jc w:val="both"/>
        <w:rPr>
          <w:b w:val="0"/>
          <w:sz w:val="24"/>
        </w:rPr>
      </w:pPr>
      <w:r w:rsidRPr="00F10DFD">
        <w:rPr>
          <w:b w:val="0"/>
          <w:sz w:val="24"/>
        </w:rPr>
        <w:t xml:space="preserve">Stalowa Wola, </w:t>
      </w:r>
      <w:r w:rsidR="002918F8">
        <w:rPr>
          <w:b w:val="0"/>
          <w:sz w:val="24"/>
        </w:rPr>
        <w:t>24.09.</w:t>
      </w:r>
      <w:bookmarkStart w:id="0" w:name="_GoBack"/>
      <w:bookmarkEnd w:id="0"/>
      <w:r w:rsidRPr="00F10DFD">
        <w:rPr>
          <w:b w:val="0"/>
          <w:sz w:val="24"/>
        </w:rPr>
        <w:t>2015 r.</w:t>
      </w:r>
      <w:r w:rsidRPr="00F10DFD">
        <w:rPr>
          <w:b w:val="0"/>
          <w:color w:val="FF0000"/>
          <w:sz w:val="24"/>
        </w:rPr>
        <w:tab/>
      </w:r>
      <w:r w:rsidR="007859C4">
        <w:rPr>
          <w:b w:val="0"/>
          <w:color w:val="FF0000"/>
          <w:sz w:val="24"/>
        </w:rPr>
        <w:tab/>
      </w:r>
      <w:r w:rsidRPr="00F10DFD">
        <w:rPr>
          <w:b w:val="0"/>
          <w:sz w:val="24"/>
        </w:rPr>
        <w:t xml:space="preserve">Zatwierdzam: </w:t>
      </w:r>
    </w:p>
    <w:p w:rsidR="00E70FCA" w:rsidRDefault="004A6DF5" w:rsidP="00E70FCA">
      <w:pPr>
        <w:pStyle w:val="Tekstpodstawowy"/>
        <w:tabs>
          <w:tab w:val="left" w:pos="567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E70FCA" w:rsidRPr="00F10DFD">
        <w:rPr>
          <w:b w:val="0"/>
          <w:sz w:val="24"/>
        </w:rPr>
        <w:t>Starosta</w:t>
      </w:r>
    </w:p>
    <w:p w:rsidR="00E70FCA" w:rsidRPr="00F10DFD" w:rsidRDefault="004A6DF5" w:rsidP="004A6DF5">
      <w:pPr>
        <w:pStyle w:val="Tekstpodstawowy"/>
        <w:tabs>
          <w:tab w:val="left" w:pos="567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114A4D" w:rsidRPr="00F10DFD">
        <w:rPr>
          <w:b w:val="0"/>
          <w:sz w:val="24"/>
        </w:rPr>
        <w:t>Janusz Zarzeczny</w:t>
      </w:r>
    </w:p>
    <w:p w:rsidR="00FC68C6" w:rsidRPr="00F10DFD" w:rsidRDefault="00FC68C6" w:rsidP="00114A4D">
      <w:pPr>
        <w:pStyle w:val="Tekstpodstawowy"/>
        <w:tabs>
          <w:tab w:val="left" w:pos="7088"/>
        </w:tabs>
        <w:jc w:val="both"/>
        <w:rPr>
          <w:b w:val="0"/>
          <w:sz w:val="24"/>
        </w:rPr>
      </w:pPr>
    </w:p>
    <w:p w:rsidR="00FC68C6" w:rsidRPr="00F10DFD" w:rsidRDefault="00FC68C6" w:rsidP="00114A4D">
      <w:pPr>
        <w:pStyle w:val="Tekstpodstawowy"/>
        <w:tabs>
          <w:tab w:val="left" w:pos="7088"/>
        </w:tabs>
        <w:jc w:val="both"/>
        <w:rPr>
          <w:b w:val="0"/>
          <w:sz w:val="24"/>
        </w:rPr>
      </w:pPr>
    </w:p>
    <w:p w:rsidR="00114A4D" w:rsidRPr="00F10DFD" w:rsidRDefault="00114A4D" w:rsidP="00114A4D">
      <w:pPr>
        <w:pStyle w:val="Tekstpodstawowy"/>
        <w:tabs>
          <w:tab w:val="left" w:pos="7088"/>
        </w:tabs>
        <w:jc w:val="both"/>
        <w:rPr>
          <w:b w:val="0"/>
          <w:sz w:val="24"/>
        </w:rPr>
      </w:pPr>
    </w:p>
    <w:p w:rsidR="00C86385" w:rsidRPr="00F10DFD" w:rsidRDefault="00C86385" w:rsidP="004F2EA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70FCA" w:rsidRPr="00F10DFD" w:rsidRDefault="00E70FCA" w:rsidP="000B0B02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</w:rPr>
      </w:pPr>
      <w:r w:rsidRPr="00F10DFD">
        <w:rPr>
          <w:rFonts w:ascii="Times New Roman" w:hAnsi="Times New Roman" w:cs="Times New Roman"/>
          <w:b/>
          <w:sz w:val="24"/>
        </w:rPr>
        <w:lastRenderedPageBreak/>
        <w:t>Nazwa i adres Zamawiającego</w:t>
      </w:r>
    </w:p>
    <w:p w:rsidR="00B43591" w:rsidRPr="00F10DFD" w:rsidRDefault="00B43591" w:rsidP="00B43591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24"/>
        </w:rPr>
      </w:pPr>
    </w:p>
    <w:p w:rsidR="00B43591" w:rsidRPr="00F10DFD" w:rsidRDefault="00B43591" w:rsidP="00B43591">
      <w:pPr>
        <w:pStyle w:val="Akapitzlist"/>
        <w:numPr>
          <w:ilvl w:val="1"/>
          <w:numId w:val="1"/>
        </w:numPr>
        <w:tabs>
          <w:tab w:val="left" w:pos="567"/>
          <w:tab w:val="left" w:pos="3119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</w:rPr>
        <w:t>Nazwa Zamawiającego:</w:t>
      </w:r>
      <w:r w:rsidRPr="00F10DFD">
        <w:rPr>
          <w:rFonts w:ascii="Times New Roman" w:hAnsi="Times New Roman" w:cs="Times New Roman"/>
          <w:sz w:val="24"/>
        </w:rPr>
        <w:tab/>
      </w:r>
      <w:r w:rsidRPr="00F10DFD">
        <w:rPr>
          <w:rFonts w:ascii="Times New Roman" w:hAnsi="Times New Roman" w:cs="Times New Roman"/>
          <w:bCs/>
          <w:sz w:val="24"/>
        </w:rPr>
        <w:t>P</w:t>
      </w:r>
      <w:r w:rsidRPr="00F10DFD">
        <w:rPr>
          <w:rFonts w:ascii="Times New Roman" w:hAnsi="Times New Roman" w:cs="Times New Roman"/>
          <w:sz w:val="24"/>
        </w:rPr>
        <w:t>owiat Stalowowolski z siedzibą Starostwa Powiatowego</w:t>
      </w:r>
    </w:p>
    <w:p w:rsidR="00B43591" w:rsidRPr="00F10DFD" w:rsidRDefault="00B43591" w:rsidP="00B43591">
      <w:pPr>
        <w:tabs>
          <w:tab w:val="left" w:pos="3119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</w:rPr>
        <w:tab/>
        <w:t>w Stalowej Woli, 37 – 450 Stalowa Wola, ul. Podleśna 15</w:t>
      </w:r>
    </w:p>
    <w:p w:rsidR="00B43591" w:rsidRPr="00F10DFD" w:rsidRDefault="00B43591" w:rsidP="00B43591">
      <w:pPr>
        <w:tabs>
          <w:tab w:val="left" w:pos="567"/>
          <w:tab w:val="left" w:pos="3119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</w:rPr>
        <w:tab/>
        <w:t>REGON:</w:t>
      </w:r>
      <w:r w:rsidRPr="00F10DFD">
        <w:rPr>
          <w:rFonts w:ascii="Times New Roman" w:hAnsi="Times New Roman" w:cs="Times New Roman"/>
          <w:sz w:val="24"/>
        </w:rPr>
        <w:tab/>
        <w:t>830413478</w:t>
      </w:r>
    </w:p>
    <w:p w:rsidR="00B43591" w:rsidRPr="00F10DFD" w:rsidRDefault="00B43591" w:rsidP="00B43591">
      <w:pPr>
        <w:tabs>
          <w:tab w:val="left" w:pos="567"/>
          <w:tab w:val="left" w:pos="3119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</w:rPr>
        <w:tab/>
        <w:t>NIP:</w:t>
      </w:r>
      <w:r w:rsidRPr="00F10DFD">
        <w:rPr>
          <w:rFonts w:ascii="Times New Roman" w:hAnsi="Times New Roman" w:cs="Times New Roman"/>
          <w:sz w:val="24"/>
        </w:rPr>
        <w:tab/>
        <w:t>865-20-78-682</w:t>
      </w:r>
    </w:p>
    <w:p w:rsidR="00B43591" w:rsidRPr="00F10DFD" w:rsidRDefault="00B43591" w:rsidP="00B43591">
      <w:pPr>
        <w:tabs>
          <w:tab w:val="left" w:pos="567"/>
          <w:tab w:val="left" w:pos="3119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</w:rPr>
        <w:tab/>
        <w:t>Adres:</w:t>
      </w:r>
      <w:r w:rsidRPr="00F10DFD">
        <w:rPr>
          <w:rFonts w:ascii="Times New Roman" w:hAnsi="Times New Roman" w:cs="Times New Roman"/>
          <w:sz w:val="24"/>
        </w:rPr>
        <w:tab/>
        <w:t>ul. Podleśna 15, 37 – 450 Stalowa Wola</w:t>
      </w:r>
    </w:p>
    <w:p w:rsidR="00B43591" w:rsidRPr="00F10DFD" w:rsidRDefault="00B43591" w:rsidP="00B43591">
      <w:pPr>
        <w:tabs>
          <w:tab w:val="left" w:pos="567"/>
          <w:tab w:val="left" w:pos="3119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</w:rPr>
        <w:tab/>
        <w:t>Miejscowość:</w:t>
      </w:r>
      <w:r w:rsidRPr="00F10DFD">
        <w:rPr>
          <w:rFonts w:ascii="Times New Roman" w:hAnsi="Times New Roman" w:cs="Times New Roman"/>
          <w:sz w:val="24"/>
        </w:rPr>
        <w:tab/>
        <w:t>Stalowa Wola</w:t>
      </w:r>
    </w:p>
    <w:p w:rsidR="00B43591" w:rsidRPr="00F10DFD" w:rsidRDefault="00B43591" w:rsidP="00B43591">
      <w:pPr>
        <w:tabs>
          <w:tab w:val="left" w:pos="567"/>
          <w:tab w:val="left" w:pos="3119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</w:rPr>
        <w:tab/>
        <w:t>Strona internetowa:</w:t>
      </w:r>
      <w:r w:rsidRPr="00F10DFD">
        <w:rPr>
          <w:rFonts w:ascii="Times New Roman" w:hAnsi="Times New Roman" w:cs="Times New Roman"/>
          <w:sz w:val="24"/>
        </w:rPr>
        <w:tab/>
        <w:t>bip.stalowowolski.pl</w:t>
      </w:r>
    </w:p>
    <w:p w:rsidR="00B43591" w:rsidRPr="00F10DFD" w:rsidRDefault="00B43591" w:rsidP="00B43591">
      <w:pPr>
        <w:tabs>
          <w:tab w:val="left" w:pos="567"/>
          <w:tab w:val="left" w:pos="3119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</w:rPr>
        <w:tab/>
        <w:t>Telefon:</w:t>
      </w:r>
      <w:r w:rsidRPr="00F10DFD">
        <w:rPr>
          <w:rFonts w:ascii="Times New Roman" w:hAnsi="Times New Roman" w:cs="Times New Roman"/>
          <w:sz w:val="24"/>
        </w:rPr>
        <w:tab/>
        <w:t>15 643 – 37 – 09</w:t>
      </w:r>
    </w:p>
    <w:p w:rsidR="00B43591" w:rsidRPr="00F10DFD" w:rsidRDefault="00B43591" w:rsidP="00B43591">
      <w:pPr>
        <w:tabs>
          <w:tab w:val="left" w:pos="567"/>
          <w:tab w:val="left" w:pos="3119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</w:rPr>
        <w:tab/>
        <w:t>FAX:</w:t>
      </w:r>
      <w:r w:rsidRPr="00F10DFD">
        <w:rPr>
          <w:rFonts w:ascii="Times New Roman" w:hAnsi="Times New Roman" w:cs="Times New Roman"/>
          <w:sz w:val="24"/>
        </w:rPr>
        <w:tab/>
        <w:t>15 643 – 36 – 06</w:t>
      </w:r>
    </w:p>
    <w:p w:rsidR="00B43591" w:rsidRPr="00F10DFD" w:rsidRDefault="00B43591" w:rsidP="00B43591">
      <w:pPr>
        <w:tabs>
          <w:tab w:val="left" w:pos="567"/>
          <w:tab w:val="left" w:pos="3119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</w:rPr>
        <w:tab/>
        <w:t>E - mail:</w:t>
      </w:r>
      <w:r w:rsidRPr="00F10DFD">
        <w:rPr>
          <w:rFonts w:ascii="Times New Roman" w:hAnsi="Times New Roman" w:cs="Times New Roman"/>
          <w:sz w:val="24"/>
        </w:rPr>
        <w:tab/>
      </w:r>
      <w:hyperlink r:id="rId9" w:history="1">
        <w:r w:rsidRPr="00F10DFD">
          <w:rPr>
            <w:rStyle w:val="Hipercze"/>
            <w:rFonts w:ascii="Times New Roman" w:hAnsi="Times New Roman" w:cs="Times New Roman"/>
            <w:sz w:val="24"/>
          </w:rPr>
          <w:t>powiat@stalowowolski.pl</w:t>
        </w:r>
      </w:hyperlink>
    </w:p>
    <w:p w:rsidR="00541EB7" w:rsidRPr="00F10DFD" w:rsidRDefault="00441AAD" w:rsidP="00B43591">
      <w:pPr>
        <w:tabs>
          <w:tab w:val="left" w:pos="567"/>
          <w:tab w:val="left" w:pos="3119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</w:rPr>
        <w:tab/>
        <w:t>Znak postę</w:t>
      </w:r>
      <w:r w:rsidR="001D1330" w:rsidRPr="00F10DFD">
        <w:rPr>
          <w:rFonts w:ascii="Times New Roman" w:hAnsi="Times New Roman" w:cs="Times New Roman"/>
          <w:sz w:val="24"/>
        </w:rPr>
        <w:t>powania:</w:t>
      </w:r>
      <w:r w:rsidR="001D1330" w:rsidRPr="00F10DFD">
        <w:rPr>
          <w:rFonts w:ascii="Times New Roman" w:hAnsi="Times New Roman" w:cs="Times New Roman"/>
          <w:sz w:val="24"/>
        </w:rPr>
        <w:tab/>
      </w:r>
      <w:r w:rsidR="001D1330" w:rsidRPr="00A40B27">
        <w:rPr>
          <w:rFonts w:ascii="Times New Roman" w:hAnsi="Times New Roman" w:cs="Times New Roman"/>
          <w:sz w:val="24"/>
        </w:rPr>
        <w:t>IMP.272.</w:t>
      </w:r>
      <w:r w:rsidR="00A40B27" w:rsidRPr="00A40B27">
        <w:rPr>
          <w:rFonts w:ascii="Times New Roman" w:hAnsi="Times New Roman" w:cs="Times New Roman"/>
          <w:sz w:val="24"/>
        </w:rPr>
        <w:t>VII.</w:t>
      </w:r>
      <w:r w:rsidR="00B43591" w:rsidRPr="00A40B27">
        <w:rPr>
          <w:rFonts w:ascii="Times New Roman" w:hAnsi="Times New Roman" w:cs="Times New Roman"/>
          <w:sz w:val="24"/>
        </w:rPr>
        <w:t xml:space="preserve">2015, w korespondencji </w:t>
      </w:r>
      <w:r w:rsidR="00B43591" w:rsidRPr="00F10DFD">
        <w:rPr>
          <w:rFonts w:ascii="Times New Roman" w:hAnsi="Times New Roman" w:cs="Times New Roman"/>
          <w:sz w:val="24"/>
        </w:rPr>
        <w:t xml:space="preserve">kierowanej </w:t>
      </w:r>
      <w:r w:rsidR="00541EB7" w:rsidRPr="00F10DFD">
        <w:rPr>
          <w:rFonts w:ascii="Times New Roman" w:hAnsi="Times New Roman" w:cs="Times New Roman"/>
          <w:sz w:val="24"/>
        </w:rPr>
        <w:t>do</w:t>
      </w:r>
    </w:p>
    <w:p w:rsidR="00541EB7" w:rsidRPr="00F10DFD" w:rsidRDefault="00541EB7" w:rsidP="00B43591">
      <w:pPr>
        <w:tabs>
          <w:tab w:val="left" w:pos="567"/>
          <w:tab w:val="left" w:pos="3119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</w:rPr>
        <w:tab/>
      </w:r>
      <w:r w:rsidRPr="00F10DFD">
        <w:rPr>
          <w:rFonts w:ascii="Times New Roman" w:hAnsi="Times New Roman" w:cs="Times New Roman"/>
          <w:sz w:val="24"/>
        </w:rPr>
        <w:tab/>
      </w:r>
      <w:r w:rsidR="00B43591" w:rsidRPr="00F10DFD">
        <w:rPr>
          <w:rFonts w:ascii="Times New Roman" w:hAnsi="Times New Roman" w:cs="Times New Roman"/>
          <w:sz w:val="24"/>
        </w:rPr>
        <w:t>Zamawiającego na</w:t>
      </w:r>
      <w:r w:rsidRPr="00F10DFD">
        <w:rPr>
          <w:rFonts w:ascii="Times New Roman" w:hAnsi="Times New Roman" w:cs="Times New Roman"/>
          <w:sz w:val="24"/>
        </w:rPr>
        <w:t>leży posługiwać się tym znakiem</w:t>
      </w:r>
    </w:p>
    <w:p w:rsidR="00B43591" w:rsidRPr="00F10DFD" w:rsidRDefault="00541EB7" w:rsidP="00B43591">
      <w:pPr>
        <w:tabs>
          <w:tab w:val="left" w:pos="567"/>
          <w:tab w:val="left" w:pos="3119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</w:rPr>
        <w:tab/>
        <w:t>Godziny urzędowania:</w:t>
      </w:r>
      <w:r w:rsidRPr="00F10DFD">
        <w:rPr>
          <w:rFonts w:ascii="Times New Roman" w:hAnsi="Times New Roman" w:cs="Times New Roman"/>
          <w:sz w:val="24"/>
        </w:rPr>
        <w:tab/>
        <w:t>od poniedziałku do piątku w godzinach 7.30 – 15.30</w:t>
      </w:r>
      <w:r w:rsidR="00B43591" w:rsidRPr="00F10DFD">
        <w:rPr>
          <w:rFonts w:ascii="Times New Roman" w:hAnsi="Times New Roman" w:cs="Times New Roman"/>
          <w:sz w:val="24"/>
        </w:rPr>
        <w:tab/>
      </w:r>
    </w:p>
    <w:p w:rsidR="004359EE" w:rsidRPr="00F10DFD" w:rsidRDefault="004359EE" w:rsidP="004359EE">
      <w:pPr>
        <w:tabs>
          <w:tab w:val="left" w:pos="3119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4359EE" w:rsidRPr="00F10DFD" w:rsidRDefault="004359EE" w:rsidP="000B0B02">
      <w:pPr>
        <w:pStyle w:val="Akapitzlist"/>
        <w:numPr>
          <w:ilvl w:val="0"/>
          <w:numId w:val="1"/>
        </w:numPr>
        <w:tabs>
          <w:tab w:val="left" w:pos="3119"/>
        </w:tabs>
        <w:spacing w:after="0"/>
        <w:ind w:left="567" w:hanging="567"/>
        <w:jc w:val="both"/>
        <w:rPr>
          <w:rFonts w:ascii="Times New Roman" w:hAnsi="Times New Roman" w:cs="Times New Roman"/>
          <w:b/>
          <w:sz w:val="24"/>
        </w:rPr>
      </w:pPr>
      <w:r w:rsidRPr="00F10DFD">
        <w:rPr>
          <w:rFonts w:ascii="Times New Roman" w:hAnsi="Times New Roman" w:cs="Times New Roman"/>
          <w:b/>
          <w:sz w:val="24"/>
        </w:rPr>
        <w:t>Tryb udzielenia zamówienia</w:t>
      </w:r>
    </w:p>
    <w:p w:rsidR="00B43591" w:rsidRPr="00F10DFD" w:rsidRDefault="00B43591" w:rsidP="00B43591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</w:rPr>
      </w:pPr>
    </w:p>
    <w:p w:rsidR="002B206D" w:rsidRPr="00F10DFD" w:rsidRDefault="003A2B44" w:rsidP="003A2B44">
      <w:pPr>
        <w:pStyle w:val="Akapitzlist"/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P</w:t>
      </w:r>
      <w:r w:rsidR="002B206D" w:rsidRPr="00F10DFD">
        <w:rPr>
          <w:rFonts w:ascii="Times New Roman" w:hAnsi="Times New Roman" w:cs="Times New Roman"/>
          <w:bCs/>
          <w:sz w:val="24"/>
        </w:rPr>
        <w:t>ostępowanie o udzielenie zamówienia publicznego prowadzone jest w trybie p</w:t>
      </w:r>
      <w:r w:rsidR="002B206D" w:rsidRPr="00F10DFD">
        <w:rPr>
          <w:rFonts w:ascii="Times New Roman" w:hAnsi="Times New Roman" w:cs="Times New Roman"/>
          <w:sz w:val="24"/>
        </w:rPr>
        <w:t>rzetargu nieograniczon</w:t>
      </w:r>
      <w:r w:rsidR="002D6277" w:rsidRPr="00F10DFD">
        <w:rPr>
          <w:rFonts w:ascii="Times New Roman" w:hAnsi="Times New Roman" w:cs="Times New Roman"/>
          <w:sz w:val="24"/>
        </w:rPr>
        <w:t>ego</w:t>
      </w:r>
      <w:r w:rsidR="002B206D" w:rsidRPr="00F10DFD">
        <w:rPr>
          <w:rFonts w:ascii="Times New Roman" w:hAnsi="Times New Roman" w:cs="Times New Roman"/>
          <w:sz w:val="24"/>
        </w:rPr>
        <w:t xml:space="preserve"> </w:t>
      </w:r>
      <w:r w:rsidR="004C019A">
        <w:rPr>
          <w:rFonts w:ascii="Times New Roman" w:hAnsi="Times New Roman" w:cs="Times New Roman"/>
          <w:sz w:val="24"/>
        </w:rPr>
        <w:t xml:space="preserve"> na podstawie art. 39 </w:t>
      </w:r>
      <w:r w:rsidR="002B206D" w:rsidRPr="00F10DFD">
        <w:rPr>
          <w:rFonts w:ascii="Times New Roman" w:hAnsi="Times New Roman" w:cs="Times New Roman"/>
          <w:sz w:val="24"/>
        </w:rPr>
        <w:t>ustaw</w:t>
      </w:r>
      <w:r w:rsidR="004C019A">
        <w:rPr>
          <w:rFonts w:ascii="Times New Roman" w:hAnsi="Times New Roman" w:cs="Times New Roman"/>
          <w:sz w:val="24"/>
        </w:rPr>
        <w:t xml:space="preserve">y </w:t>
      </w:r>
      <w:r w:rsidR="002B206D" w:rsidRPr="00F10DFD">
        <w:rPr>
          <w:rFonts w:ascii="Times New Roman" w:hAnsi="Times New Roman" w:cs="Times New Roman"/>
          <w:sz w:val="24"/>
        </w:rPr>
        <w:t xml:space="preserve">z dnia 29 stycznia 2004 roku Prawo zamówień publicznych (tekst jednolity Dz. U. z 2013 r. poz. 907 z </w:t>
      </w:r>
      <w:proofErr w:type="spellStart"/>
      <w:r w:rsidR="002B206D" w:rsidRPr="00F10DFD">
        <w:rPr>
          <w:rFonts w:ascii="Times New Roman" w:hAnsi="Times New Roman" w:cs="Times New Roman"/>
          <w:sz w:val="24"/>
        </w:rPr>
        <w:t>późn</w:t>
      </w:r>
      <w:proofErr w:type="spellEnd"/>
      <w:r w:rsidR="002B206D" w:rsidRPr="00F10DFD">
        <w:rPr>
          <w:rFonts w:ascii="Times New Roman" w:hAnsi="Times New Roman" w:cs="Times New Roman"/>
          <w:sz w:val="24"/>
        </w:rPr>
        <w:t xml:space="preserve">. zm.), zwanej dalej - </w:t>
      </w:r>
      <w:r w:rsidR="0034112D">
        <w:rPr>
          <w:rFonts w:ascii="Times New Roman" w:hAnsi="Times New Roman" w:cs="Times New Roman"/>
          <w:sz w:val="24"/>
        </w:rPr>
        <w:t>u</w:t>
      </w:r>
      <w:r w:rsidR="002B206D" w:rsidRPr="00F10DFD">
        <w:rPr>
          <w:rFonts w:ascii="Times New Roman" w:hAnsi="Times New Roman" w:cs="Times New Roman"/>
          <w:sz w:val="24"/>
        </w:rPr>
        <w:t xml:space="preserve">stawą </w:t>
      </w:r>
      <w:proofErr w:type="spellStart"/>
      <w:r w:rsidR="002B206D" w:rsidRPr="00F10DFD">
        <w:rPr>
          <w:rFonts w:ascii="Times New Roman" w:hAnsi="Times New Roman" w:cs="Times New Roman"/>
          <w:sz w:val="24"/>
        </w:rPr>
        <w:t>Pzp</w:t>
      </w:r>
      <w:proofErr w:type="spellEnd"/>
      <w:r w:rsidR="00A35766">
        <w:rPr>
          <w:rFonts w:ascii="Times New Roman" w:hAnsi="Times New Roman" w:cs="Times New Roman"/>
          <w:sz w:val="24"/>
        </w:rPr>
        <w:t>.</w:t>
      </w:r>
      <w:r w:rsidR="004C019A">
        <w:rPr>
          <w:rFonts w:ascii="Times New Roman" w:hAnsi="Times New Roman" w:cs="Times New Roman"/>
          <w:sz w:val="24"/>
        </w:rPr>
        <w:t xml:space="preserve"> o wartoś</w:t>
      </w:r>
      <w:r w:rsidR="001538AD">
        <w:rPr>
          <w:rFonts w:ascii="Times New Roman" w:hAnsi="Times New Roman" w:cs="Times New Roman"/>
          <w:sz w:val="24"/>
        </w:rPr>
        <w:t xml:space="preserve">ci </w:t>
      </w:r>
      <w:r w:rsidR="004C019A">
        <w:rPr>
          <w:rFonts w:ascii="Times New Roman" w:hAnsi="Times New Roman" w:cs="Times New Roman"/>
          <w:sz w:val="24"/>
        </w:rPr>
        <w:t>zamówienia nie</w:t>
      </w:r>
      <w:r w:rsidR="001538AD">
        <w:rPr>
          <w:rFonts w:ascii="Times New Roman" w:hAnsi="Times New Roman" w:cs="Times New Roman"/>
          <w:sz w:val="24"/>
        </w:rPr>
        <w:t xml:space="preserve"> przekraczającej wyrażonej w złotych równowartości kwoty 207 000 euro.</w:t>
      </w:r>
    </w:p>
    <w:p w:rsidR="006B2C89" w:rsidRPr="00F10DFD" w:rsidRDefault="006B2C89" w:rsidP="006B2C89">
      <w:pPr>
        <w:pStyle w:val="Akapitzlist"/>
        <w:ind w:left="567"/>
        <w:jc w:val="both"/>
        <w:rPr>
          <w:rFonts w:ascii="Times New Roman" w:hAnsi="Times New Roman" w:cs="Times New Roman"/>
          <w:color w:val="FF0000"/>
          <w:sz w:val="24"/>
        </w:rPr>
      </w:pPr>
    </w:p>
    <w:p w:rsidR="000B0B02" w:rsidRPr="00F10DFD" w:rsidRDefault="000B0B02" w:rsidP="000B0B02">
      <w:pPr>
        <w:pStyle w:val="Akapitzlist"/>
        <w:numPr>
          <w:ilvl w:val="0"/>
          <w:numId w:val="1"/>
        </w:numPr>
        <w:tabs>
          <w:tab w:val="left" w:pos="567"/>
        </w:tabs>
        <w:ind w:left="851" w:hanging="851"/>
        <w:jc w:val="both"/>
        <w:rPr>
          <w:rFonts w:ascii="Times New Roman" w:hAnsi="Times New Roman" w:cs="Times New Roman"/>
          <w:b/>
          <w:sz w:val="24"/>
        </w:rPr>
      </w:pPr>
      <w:r w:rsidRPr="00F10DFD">
        <w:rPr>
          <w:rFonts w:ascii="Times New Roman" w:hAnsi="Times New Roman" w:cs="Times New Roman"/>
          <w:b/>
          <w:sz w:val="24"/>
        </w:rPr>
        <w:t>Opis przedmiotu zamówienia</w:t>
      </w:r>
      <w:r w:rsidR="001348E4">
        <w:rPr>
          <w:rFonts w:ascii="Times New Roman" w:hAnsi="Times New Roman" w:cs="Times New Roman"/>
          <w:b/>
          <w:sz w:val="24"/>
        </w:rPr>
        <w:t xml:space="preserve"> - CPV 6</w:t>
      </w:r>
      <w:r w:rsidR="000742A1">
        <w:rPr>
          <w:rFonts w:ascii="Times New Roman" w:hAnsi="Times New Roman" w:cs="Times New Roman"/>
          <w:b/>
          <w:sz w:val="24"/>
        </w:rPr>
        <w:t>4</w:t>
      </w:r>
      <w:r w:rsidR="001348E4">
        <w:rPr>
          <w:rFonts w:ascii="Times New Roman" w:hAnsi="Times New Roman" w:cs="Times New Roman"/>
          <w:b/>
          <w:sz w:val="24"/>
        </w:rPr>
        <w:t xml:space="preserve"> 11 00 00-0 usługi pocztowe </w:t>
      </w:r>
    </w:p>
    <w:p w:rsidR="00171724" w:rsidRPr="00F10DFD" w:rsidRDefault="00171724" w:rsidP="00171724">
      <w:pPr>
        <w:pStyle w:val="Akapitzlist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172D59" w:rsidRPr="00903706" w:rsidRDefault="0024450A" w:rsidP="001C75E8">
      <w:pPr>
        <w:pStyle w:val="Akapitzlis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</w:rPr>
        <w:t xml:space="preserve">Przedmiotem zamówienia </w:t>
      </w:r>
      <w:r w:rsidR="0032688E" w:rsidRPr="00F10DFD">
        <w:rPr>
          <w:rFonts w:ascii="Times New Roman" w:hAnsi="Times New Roman" w:cs="Times New Roman"/>
          <w:sz w:val="24"/>
        </w:rPr>
        <w:t xml:space="preserve">jest </w:t>
      </w:r>
      <w:r w:rsidR="00DB0EE3">
        <w:rPr>
          <w:rFonts w:ascii="Times New Roman" w:hAnsi="Times New Roman" w:cs="Times New Roman"/>
          <w:sz w:val="24"/>
        </w:rPr>
        <w:t>świadczenie usług pocztowych w obrocie krajowym</w:t>
      </w:r>
      <w:r w:rsidR="00D319BA">
        <w:rPr>
          <w:rFonts w:ascii="Times New Roman" w:hAnsi="Times New Roman" w:cs="Times New Roman"/>
          <w:sz w:val="24"/>
        </w:rPr>
        <w:br/>
      </w:r>
      <w:r w:rsidR="00DB0EE3">
        <w:rPr>
          <w:rFonts w:ascii="Times New Roman" w:hAnsi="Times New Roman" w:cs="Times New Roman"/>
          <w:sz w:val="24"/>
        </w:rPr>
        <w:t xml:space="preserve">i zagranicznym w zakresie </w:t>
      </w:r>
      <w:r w:rsidR="00DB0EE3" w:rsidRPr="00F14A11">
        <w:rPr>
          <w:rFonts w:ascii="Times New Roman" w:hAnsi="Times New Roman" w:cs="Times New Roman"/>
          <w:sz w:val="24"/>
        </w:rPr>
        <w:t>przyjmowania</w:t>
      </w:r>
      <w:r w:rsidR="001E20E7" w:rsidRPr="00F14A11">
        <w:rPr>
          <w:rFonts w:ascii="Times New Roman" w:hAnsi="Times New Roman" w:cs="Times New Roman"/>
          <w:sz w:val="24"/>
        </w:rPr>
        <w:t>,</w:t>
      </w:r>
      <w:r w:rsidR="001E20E7">
        <w:rPr>
          <w:rFonts w:ascii="Times New Roman" w:hAnsi="Times New Roman" w:cs="Times New Roman"/>
          <w:sz w:val="24"/>
        </w:rPr>
        <w:t xml:space="preserve"> przemieszczania i </w:t>
      </w:r>
      <w:r w:rsidR="00D170C8" w:rsidRPr="00365042">
        <w:rPr>
          <w:rFonts w:ascii="Times New Roman" w:hAnsi="Times New Roman" w:cs="Times New Roman"/>
          <w:sz w:val="24"/>
        </w:rPr>
        <w:t>doręczania</w:t>
      </w:r>
      <w:r w:rsidR="001E20E7" w:rsidRPr="00365042">
        <w:rPr>
          <w:rFonts w:ascii="Times New Roman" w:hAnsi="Times New Roman" w:cs="Times New Roman"/>
          <w:sz w:val="24"/>
        </w:rPr>
        <w:t xml:space="preserve"> przesyłek</w:t>
      </w:r>
      <w:r w:rsidR="001E20E7">
        <w:rPr>
          <w:rFonts w:ascii="Times New Roman" w:hAnsi="Times New Roman" w:cs="Times New Roman"/>
          <w:sz w:val="24"/>
        </w:rPr>
        <w:t xml:space="preserve"> pocztowych </w:t>
      </w:r>
      <w:r w:rsidR="00971669" w:rsidRPr="00971669">
        <w:rPr>
          <w:rFonts w:ascii="Times New Roman" w:hAnsi="Times New Roman" w:cs="Times New Roman"/>
          <w:sz w:val="24"/>
        </w:rPr>
        <w:t>(przesyłki listowie i paczki pocztowe)</w:t>
      </w:r>
      <w:r w:rsidR="00971669">
        <w:rPr>
          <w:rFonts w:ascii="Times New Roman" w:hAnsi="Times New Roman" w:cs="Times New Roman"/>
          <w:sz w:val="24"/>
        </w:rPr>
        <w:t xml:space="preserve"> </w:t>
      </w:r>
      <w:r w:rsidR="001E20E7">
        <w:rPr>
          <w:rFonts w:ascii="Times New Roman" w:hAnsi="Times New Roman" w:cs="Times New Roman"/>
          <w:sz w:val="24"/>
        </w:rPr>
        <w:t xml:space="preserve">oraz ich ewentualnych </w:t>
      </w:r>
      <w:r w:rsidR="00D170C8">
        <w:rPr>
          <w:rFonts w:ascii="Times New Roman" w:hAnsi="Times New Roman" w:cs="Times New Roman"/>
          <w:sz w:val="24"/>
        </w:rPr>
        <w:t>zwrotów</w:t>
      </w:r>
      <w:r w:rsidR="001E20E7">
        <w:rPr>
          <w:rFonts w:ascii="Times New Roman" w:hAnsi="Times New Roman" w:cs="Times New Roman"/>
          <w:sz w:val="24"/>
        </w:rPr>
        <w:t xml:space="preserve"> okresie od </w:t>
      </w:r>
      <w:r w:rsidR="00D170C8">
        <w:rPr>
          <w:rFonts w:ascii="Times New Roman" w:hAnsi="Times New Roman" w:cs="Times New Roman"/>
          <w:sz w:val="24"/>
        </w:rPr>
        <w:t>01.01.2016 r. do 31.12.2017 r.</w:t>
      </w:r>
      <w:r w:rsidR="00AB3581">
        <w:rPr>
          <w:rFonts w:ascii="Times New Roman" w:hAnsi="Times New Roman" w:cs="Times New Roman"/>
          <w:sz w:val="24"/>
        </w:rPr>
        <w:t xml:space="preserve"> Usługa będzie świadczona na zasadach określonych w powszechnie obowiązujących przepisach prawa, </w:t>
      </w:r>
      <w:r w:rsidR="00F9645C">
        <w:rPr>
          <w:rFonts w:ascii="Times New Roman" w:hAnsi="Times New Roman" w:cs="Times New Roman"/>
          <w:sz w:val="24"/>
        </w:rPr>
        <w:t xml:space="preserve">w szczególności na podstawie </w:t>
      </w:r>
      <w:r w:rsidR="00DE59AE">
        <w:rPr>
          <w:rFonts w:ascii="Times New Roman" w:hAnsi="Times New Roman" w:cs="Times New Roman"/>
          <w:sz w:val="24"/>
        </w:rPr>
        <w:t>ustawy</w:t>
      </w:r>
      <w:r w:rsidR="00F9645C">
        <w:rPr>
          <w:rFonts w:ascii="Times New Roman" w:hAnsi="Times New Roman" w:cs="Times New Roman"/>
          <w:sz w:val="24"/>
        </w:rPr>
        <w:t xml:space="preserve"> z dnia 23 listopada 2012 r</w:t>
      </w:r>
      <w:r w:rsidR="00DE59AE">
        <w:rPr>
          <w:rFonts w:ascii="Times New Roman" w:hAnsi="Times New Roman" w:cs="Times New Roman"/>
          <w:sz w:val="24"/>
        </w:rPr>
        <w:t>.</w:t>
      </w:r>
      <w:r w:rsidR="00F9645C">
        <w:rPr>
          <w:rFonts w:ascii="Times New Roman" w:hAnsi="Times New Roman" w:cs="Times New Roman"/>
          <w:sz w:val="24"/>
        </w:rPr>
        <w:t xml:space="preserve"> </w:t>
      </w:r>
      <w:r w:rsidR="00DE59AE">
        <w:rPr>
          <w:rFonts w:ascii="Times New Roman" w:hAnsi="Times New Roman" w:cs="Times New Roman"/>
          <w:sz w:val="24"/>
        </w:rPr>
        <w:t>P</w:t>
      </w:r>
      <w:r w:rsidR="00F9645C">
        <w:rPr>
          <w:rFonts w:ascii="Times New Roman" w:hAnsi="Times New Roman" w:cs="Times New Roman"/>
          <w:sz w:val="24"/>
        </w:rPr>
        <w:t xml:space="preserve">rawo </w:t>
      </w:r>
      <w:r w:rsidR="000C7EC7">
        <w:rPr>
          <w:rFonts w:ascii="Times New Roman" w:hAnsi="Times New Roman" w:cs="Times New Roman"/>
          <w:sz w:val="24"/>
        </w:rPr>
        <w:t>p</w:t>
      </w:r>
      <w:r w:rsidR="00F9645C">
        <w:rPr>
          <w:rFonts w:ascii="Times New Roman" w:hAnsi="Times New Roman" w:cs="Times New Roman"/>
          <w:sz w:val="24"/>
        </w:rPr>
        <w:t>ocztowe</w:t>
      </w:r>
      <w:r w:rsidR="0034112D">
        <w:rPr>
          <w:rFonts w:ascii="Times New Roman" w:hAnsi="Times New Roman" w:cs="Times New Roman"/>
          <w:sz w:val="24"/>
        </w:rPr>
        <w:t xml:space="preserve"> (Dz.U. z 201</w:t>
      </w:r>
      <w:r w:rsidR="00CC4EA9">
        <w:rPr>
          <w:rFonts w:ascii="Times New Roman" w:hAnsi="Times New Roman" w:cs="Times New Roman"/>
          <w:sz w:val="24"/>
        </w:rPr>
        <w:t>2</w:t>
      </w:r>
      <w:r w:rsidR="0034112D">
        <w:rPr>
          <w:rFonts w:ascii="Times New Roman" w:hAnsi="Times New Roman" w:cs="Times New Roman"/>
          <w:sz w:val="24"/>
        </w:rPr>
        <w:t xml:space="preserve"> r</w:t>
      </w:r>
      <w:r w:rsidR="00990942">
        <w:rPr>
          <w:rFonts w:ascii="Times New Roman" w:hAnsi="Times New Roman" w:cs="Times New Roman"/>
          <w:sz w:val="24"/>
        </w:rPr>
        <w:t>.</w:t>
      </w:r>
      <w:r w:rsidR="0034112D">
        <w:rPr>
          <w:rFonts w:ascii="Times New Roman" w:hAnsi="Times New Roman" w:cs="Times New Roman"/>
          <w:sz w:val="24"/>
        </w:rPr>
        <w:t xml:space="preserve"> poz.1529)</w:t>
      </w:r>
      <w:r w:rsidR="00A27103">
        <w:rPr>
          <w:rFonts w:ascii="Times New Roman" w:hAnsi="Times New Roman" w:cs="Times New Roman"/>
          <w:sz w:val="24"/>
        </w:rPr>
        <w:t xml:space="preserve"> </w:t>
      </w:r>
      <w:r w:rsidR="00A27103" w:rsidRPr="00A27103">
        <w:rPr>
          <w:rFonts w:ascii="Times New Roman" w:hAnsi="Times New Roman" w:cs="Times New Roman"/>
          <w:sz w:val="24"/>
        </w:rPr>
        <w:t xml:space="preserve">oraz aktów  wykonawczych wydanych na jej podstawie. </w:t>
      </w:r>
      <w:r w:rsidR="00DE1201">
        <w:rPr>
          <w:rFonts w:ascii="Times New Roman" w:hAnsi="Times New Roman" w:cs="Times New Roman"/>
          <w:sz w:val="24"/>
        </w:rPr>
        <w:t xml:space="preserve">W ramach usługi </w:t>
      </w:r>
      <w:r w:rsidR="00903706" w:rsidRPr="00903706">
        <w:rPr>
          <w:rFonts w:ascii="Times New Roman" w:hAnsi="Times New Roman" w:cs="Times New Roman"/>
          <w:sz w:val="24"/>
        </w:rPr>
        <w:t xml:space="preserve">Wykonawca zobowiązany jest </w:t>
      </w:r>
      <w:r w:rsidR="000F4CED">
        <w:rPr>
          <w:rFonts w:ascii="Times New Roman" w:hAnsi="Times New Roman" w:cs="Times New Roman"/>
          <w:sz w:val="24"/>
        </w:rPr>
        <w:t xml:space="preserve">również </w:t>
      </w:r>
      <w:r w:rsidR="00903706" w:rsidRPr="00903706">
        <w:rPr>
          <w:rFonts w:ascii="Times New Roman" w:hAnsi="Times New Roman" w:cs="Times New Roman"/>
          <w:sz w:val="24"/>
        </w:rPr>
        <w:t xml:space="preserve">do stałego odbioru przesyłek </w:t>
      </w:r>
      <w:r w:rsidR="00BE2C81">
        <w:rPr>
          <w:rFonts w:ascii="Times New Roman" w:hAnsi="Times New Roman" w:cs="Times New Roman"/>
          <w:sz w:val="24"/>
        </w:rPr>
        <w:t xml:space="preserve">pocztowych </w:t>
      </w:r>
      <w:r w:rsidR="00903706">
        <w:rPr>
          <w:rFonts w:ascii="Times New Roman" w:hAnsi="Times New Roman" w:cs="Times New Roman"/>
          <w:sz w:val="24"/>
        </w:rPr>
        <w:t xml:space="preserve">z </w:t>
      </w:r>
      <w:r w:rsidR="00903706" w:rsidRPr="00903706">
        <w:rPr>
          <w:rFonts w:ascii="Times New Roman" w:hAnsi="Times New Roman" w:cs="Times New Roman"/>
          <w:sz w:val="24"/>
        </w:rPr>
        <w:t>kancelarii ogólnej Starostwa Powiatowego</w:t>
      </w:r>
      <w:r w:rsidR="00DE1201">
        <w:rPr>
          <w:rFonts w:ascii="Times New Roman" w:hAnsi="Times New Roman" w:cs="Times New Roman"/>
          <w:sz w:val="24"/>
        </w:rPr>
        <w:t xml:space="preserve"> </w:t>
      </w:r>
      <w:r w:rsidR="00903706" w:rsidRPr="00903706">
        <w:rPr>
          <w:rFonts w:ascii="Times New Roman" w:hAnsi="Times New Roman" w:cs="Times New Roman"/>
          <w:sz w:val="24"/>
        </w:rPr>
        <w:t xml:space="preserve"> zlokalizowanej w siedzibie Zamawiającego przy ul. Podleśnej 15 w Stalowe Woli</w:t>
      </w:r>
      <w:r w:rsidR="000F4CED">
        <w:rPr>
          <w:rFonts w:ascii="Times New Roman" w:hAnsi="Times New Roman" w:cs="Times New Roman"/>
          <w:sz w:val="24"/>
        </w:rPr>
        <w:t xml:space="preserve"> oraz do</w:t>
      </w:r>
      <w:r w:rsidR="00CC2161">
        <w:rPr>
          <w:rFonts w:ascii="Times New Roman" w:hAnsi="Times New Roman" w:cs="Times New Roman"/>
          <w:sz w:val="24"/>
        </w:rPr>
        <w:t xml:space="preserve"> </w:t>
      </w:r>
      <w:r w:rsidR="00365042">
        <w:rPr>
          <w:rFonts w:ascii="Times New Roman" w:hAnsi="Times New Roman" w:cs="Times New Roman"/>
          <w:sz w:val="24"/>
        </w:rPr>
        <w:t xml:space="preserve">doręczania </w:t>
      </w:r>
      <w:r w:rsidR="00707852">
        <w:rPr>
          <w:rFonts w:ascii="Times New Roman" w:hAnsi="Times New Roman" w:cs="Times New Roman"/>
          <w:sz w:val="24"/>
        </w:rPr>
        <w:t>przesyłek</w:t>
      </w:r>
      <w:r w:rsidR="003F4E1F">
        <w:rPr>
          <w:rFonts w:ascii="Times New Roman" w:hAnsi="Times New Roman" w:cs="Times New Roman"/>
          <w:sz w:val="24"/>
        </w:rPr>
        <w:t xml:space="preserve"> pocztowych i ewentualnych </w:t>
      </w:r>
      <w:r w:rsidR="00365042">
        <w:rPr>
          <w:rFonts w:ascii="Times New Roman" w:hAnsi="Times New Roman" w:cs="Times New Roman"/>
          <w:sz w:val="24"/>
        </w:rPr>
        <w:t xml:space="preserve">zwrotów </w:t>
      </w:r>
      <w:r w:rsidR="00707852">
        <w:rPr>
          <w:rFonts w:ascii="Times New Roman" w:hAnsi="Times New Roman" w:cs="Times New Roman"/>
          <w:sz w:val="24"/>
        </w:rPr>
        <w:t xml:space="preserve">  </w:t>
      </w:r>
      <w:r w:rsidR="00CC2161">
        <w:rPr>
          <w:rFonts w:ascii="Times New Roman" w:hAnsi="Times New Roman" w:cs="Times New Roman"/>
          <w:sz w:val="24"/>
        </w:rPr>
        <w:t>do kancelarii  ogólnej Starostwa Powiatowego w Stalowej Woli.</w:t>
      </w:r>
      <w:r w:rsidR="00707852">
        <w:rPr>
          <w:rFonts w:ascii="Times New Roman" w:hAnsi="Times New Roman" w:cs="Times New Roman"/>
          <w:sz w:val="24"/>
        </w:rPr>
        <w:t xml:space="preserve"> </w:t>
      </w:r>
    </w:p>
    <w:p w:rsidR="00313DCF" w:rsidRDefault="00DE59AE" w:rsidP="0064009A">
      <w:pPr>
        <w:pStyle w:val="Akapitzlis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 przesyłki pocztowe, będące przedmiotem zam</w:t>
      </w:r>
      <w:r w:rsidR="00E913CA">
        <w:rPr>
          <w:rFonts w:ascii="Times New Roman" w:hAnsi="Times New Roman" w:cs="Times New Roman"/>
          <w:sz w:val="24"/>
        </w:rPr>
        <w:t>ó</w:t>
      </w:r>
      <w:r>
        <w:rPr>
          <w:rFonts w:ascii="Times New Roman" w:hAnsi="Times New Roman" w:cs="Times New Roman"/>
          <w:sz w:val="24"/>
        </w:rPr>
        <w:t>wienia rozumie się przesyłki listowe o wadze do 2000 g</w:t>
      </w:r>
      <w:r w:rsidR="00313DCF">
        <w:rPr>
          <w:rFonts w:ascii="Times New Roman" w:hAnsi="Times New Roman" w:cs="Times New Roman"/>
          <w:sz w:val="24"/>
        </w:rPr>
        <w:t xml:space="preserve"> (gabaryty A i B)</w:t>
      </w:r>
      <w:r w:rsidR="00E913CA">
        <w:rPr>
          <w:rFonts w:ascii="Times New Roman" w:hAnsi="Times New Roman" w:cs="Times New Roman"/>
          <w:sz w:val="24"/>
        </w:rPr>
        <w:t>:</w:t>
      </w:r>
    </w:p>
    <w:p w:rsidR="00A31449" w:rsidRDefault="009E0096" w:rsidP="00B4248E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313DCF">
        <w:rPr>
          <w:rFonts w:ascii="Times New Roman" w:hAnsi="Times New Roman" w:cs="Times New Roman"/>
          <w:sz w:val="24"/>
        </w:rPr>
        <w:t>wyk</w:t>
      </w:r>
      <w:r w:rsidR="00C55F34">
        <w:rPr>
          <w:rFonts w:ascii="Times New Roman" w:hAnsi="Times New Roman" w:cs="Times New Roman"/>
          <w:sz w:val="24"/>
        </w:rPr>
        <w:t>ł</w:t>
      </w:r>
      <w:r w:rsidR="00313DCF">
        <w:rPr>
          <w:rFonts w:ascii="Times New Roman" w:hAnsi="Times New Roman" w:cs="Times New Roman"/>
          <w:sz w:val="24"/>
        </w:rPr>
        <w:t>e ekonomiczne</w:t>
      </w:r>
      <w:r>
        <w:rPr>
          <w:rFonts w:ascii="Times New Roman" w:hAnsi="Times New Roman" w:cs="Times New Roman"/>
          <w:sz w:val="24"/>
        </w:rPr>
        <w:t xml:space="preserve"> </w:t>
      </w:r>
      <w:r w:rsidR="00313DCF">
        <w:rPr>
          <w:rFonts w:ascii="Times New Roman" w:hAnsi="Times New Roman" w:cs="Times New Roman"/>
          <w:sz w:val="24"/>
        </w:rPr>
        <w:t xml:space="preserve">- przesyłka nierejestrowana </w:t>
      </w:r>
      <w:r w:rsidR="00A31449">
        <w:rPr>
          <w:rFonts w:ascii="Times New Roman" w:hAnsi="Times New Roman" w:cs="Times New Roman"/>
          <w:sz w:val="24"/>
        </w:rPr>
        <w:t>nie będąca przesyłk</w:t>
      </w:r>
      <w:r w:rsidR="00C55F34">
        <w:rPr>
          <w:rFonts w:ascii="Times New Roman" w:hAnsi="Times New Roman" w:cs="Times New Roman"/>
          <w:sz w:val="24"/>
        </w:rPr>
        <w:t>ą</w:t>
      </w:r>
      <w:r w:rsidR="00A31449">
        <w:rPr>
          <w:rFonts w:ascii="Times New Roman" w:hAnsi="Times New Roman" w:cs="Times New Roman"/>
          <w:sz w:val="24"/>
        </w:rPr>
        <w:t xml:space="preserve"> najszybszej kategorii,</w:t>
      </w:r>
    </w:p>
    <w:p w:rsidR="00A31449" w:rsidRDefault="00A31449" w:rsidP="00B4248E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zwyk</w:t>
      </w:r>
      <w:r w:rsidR="00430D89">
        <w:rPr>
          <w:rFonts w:ascii="Times New Roman" w:hAnsi="Times New Roman" w:cs="Times New Roman"/>
          <w:sz w:val="24"/>
        </w:rPr>
        <w:t>ł</w:t>
      </w:r>
      <w:r>
        <w:rPr>
          <w:rFonts w:ascii="Times New Roman" w:hAnsi="Times New Roman" w:cs="Times New Roman"/>
          <w:sz w:val="24"/>
        </w:rPr>
        <w:t xml:space="preserve">e priorytetowe </w:t>
      </w:r>
      <w:r w:rsidR="001B4C99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przesyłka nierejestrowana najszybszej kategorii,</w:t>
      </w:r>
    </w:p>
    <w:p w:rsidR="00356F3C" w:rsidRDefault="00A31449" w:rsidP="00B4248E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polecone ekonomiczne</w:t>
      </w:r>
      <w:r w:rsidR="001B4C99">
        <w:rPr>
          <w:rFonts w:ascii="Times New Roman" w:hAnsi="Times New Roman" w:cs="Times New Roman"/>
          <w:sz w:val="24"/>
        </w:rPr>
        <w:t xml:space="preserve"> - przesyłka rejestrowana będąca przesyłką listową, przemieszczaną i doręczaną</w:t>
      </w:r>
      <w:r w:rsidR="00356F3C">
        <w:rPr>
          <w:rFonts w:ascii="Times New Roman" w:hAnsi="Times New Roman" w:cs="Times New Roman"/>
          <w:sz w:val="24"/>
        </w:rPr>
        <w:t xml:space="preserve"> w sposób zabezpieczający j</w:t>
      </w:r>
      <w:r w:rsidR="002E6136">
        <w:rPr>
          <w:rFonts w:ascii="Times New Roman" w:hAnsi="Times New Roman" w:cs="Times New Roman"/>
          <w:sz w:val="24"/>
        </w:rPr>
        <w:t>ą</w:t>
      </w:r>
      <w:r w:rsidR="00356F3C">
        <w:rPr>
          <w:rFonts w:ascii="Times New Roman" w:hAnsi="Times New Roman" w:cs="Times New Roman"/>
          <w:sz w:val="24"/>
        </w:rPr>
        <w:t xml:space="preserve"> przed utratą, ubytkiem zawartości lub uszkodzeniem,</w:t>
      </w:r>
      <w:r w:rsidR="001B4C99">
        <w:rPr>
          <w:rFonts w:ascii="Times New Roman" w:hAnsi="Times New Roman" w:cs="Times New Roman"/>
          <w:sz w:val="24"/>
        </w:rPr>
        <w:t xml:space="preserve"> </w:t>
      </w:r>
      <w:r w:rsidR="00DE59AE" w:rsidRPr="00313DCF">
        <w:rPr>
          <w:rFonts w:ascii="Times New Roman" w:hAnsi="Times New Roman" w:cs="Times New Roman"/>
          <w:sz w:val="24"/>
        </w:rPr>
        <w:tab/>
      </w:r>
    </w:p>
    <w:p w:rsidR="007020A6" w:rsidRDefault="00356F3C" w:rsidP="00B4248E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polecone priorytetowe – </w:t>
      </w:r>
      <w:r w:rsidR="008445C1">
        <w:rPr>
          <w:rFonts w:ascii="Times New Roman" w:hAnsi="Times New Roman" w:cs="Times New Roman"/>
          <w:sz w:val="24"/>
        </w:rPr>
        <w:t xml:space="preserve">przesyłka rejestrowana najszybszej kategorii </w:t>
      </w:r>
      <w:r w:rsidR="002E6136">
        <w:rPr>
          <w:rFonts w:ascii="Times New Roman" w:hAnsi="Times New Roman" w:cs="Times New Roman"/>
          <w:sz w:val="24"/>
        </w:rPr>
        <w:t>będąc</w:t>
      </w:r>
      <w:r w:rsidR="008E18B8">
        <w:rPr>
          <w:rFonts w:ascii="Times New Roman" w:hAnsi="Times New Roman" w:cs="Times New Roman"/>
          <w:sz w:val="24"/>
        </w:rPr>
        <w:t>a</w:t>
      </w:r>
      <w:r w:rsidR="008445C1">
        <w:rPr>
          <w:rFonts w:ascii="Times New Roman" w:hAnsi="Times New Roman" w:cs="Times New Roman"/>
          <w:sz w:val="24"/>
        </w:rPr>
        <w:t xml:space="preserve"> przesyłk</w:t>
      </w:r>
      <w:r w:rsidR="00430D89">
        <w:rPr>
          <w:rFonts w:ascii="Times New Roman" w:hAnsi="Times New Roman" w:cs="Times New Roman"/>
          <w:sz w:val="24"/>
        </w:rPr>
        <w:t>ą</w:t>
      </w:r>
      <w:r w:rsidR="008445C1">
        <w:rPr>
          <w:rFonts w:ascii="Times New Roman" w:hAnsi="Times New Roman" w:cs="Times New Roman"/>
          <w:sz w:val="24"/>
        </w:rPr>
        <w:t xml:space="preserve"> listową, przemieszczaną i doręczaną w sposób zabezpieczający j</w:t>
      </w:r>
      <w:r w:rsidR="007020A6">
        <w:rPr>
          <w:rFonts w:ascii="Times New Roman" w:hAnsi="Times New Roman" w:cs="Times New Roman"/>
          <w:sz w:val="24"/>
        </w:rPr>
        <w:t>ą</w:t>
      </w:r>
      <w:r w:rsidR="008445C1">
        <w:rPr>
          <w:rFonts w:ascii="Times New Roman" w:hAnsi="Times New Roman" w:cs="Times New Roman"/>
          <w:sz w:val="24"/>
        </w:rPr>
        <w:t xml:space="preserve"> przed utratą, ubytkiem zawartości lub uszkodzeniem</w:t>
      </w:r>
      <w:r w:rsidR="007020A6">
        <w:rPr>
          <w:rFonts w:ascii="Times New Roman" w:hAnsi="Times New Roman" w:cs="Times New Roman"/>
          <w:sz w:val="24"/>
        </w:rPr>
        <w:t>,</w:t>
      </w:r>
    </w:p>
    <w:p w:rsidR="003C7502" w:rsidRDefault="007020A6" w:rsidP="00B4248E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polecone za potwierdzeniem odbioru – przesyłka listowa przyjęta za potwierdzeniem nadania i doręcz</w:t>
      </w:r>
      <w:r w:rsidR="003B7A24">
        <w:rPr>
          <w:rFonts w:ascii="Times New Roman" w:hAnsi="Times New Roman" w:cs="Times New Roman"/>
          <w:sz w:val="24"/>
        </w:rPr>
        <w:t xml:space="preserve">ona </w:t>
      </w:r>
      <w:r>
        <w:rPr>
          <w:rFonts w:ascii="Times New Roman" w:hAnsi="Times New Roman" w:cs="Times New Roman"/>
          <w:sz w:val="24"/>
        </w:rPr>
        <w:t xml:space="preserve">za pokwitowaniem odbioru, </w:t>
      </w:r>
    </w:p>
    <w:p w:rsidR="003C7502" w:rsidRDefault="003C7502" w:rsidP="00B4248E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polecone priorytetowe za potwierdzeniem odbioru – przesyłka najszybszej kategorii przyjęta za potwierdzeniem nadania i doręcz</w:t>
      </w:r>
      <w:r w:rsidR="003B7A24">
        <w:rPr>
          <w:rFonts w:ascii="Times New Roman" w:hAnsi="Times New Roman" w:cs="Times New Roman"/>
          <w:sz w:val="24"/>
        </w:rPr>
        <w:t>ona</w:t>
      </w:r>
      <w:r>
        <w:rPr>
          <w:rFonts w:ascii="Times New Roman" w:hAnsi="Times New Roman" w:cs="Times New Roman"/>
          <w:sz w:val="24"/>
        </w:rPr>
        <w:t xml:space="preserve"> za pokwitowaniem odbioru, </w:t>
      </w:r>
    </w:p>
    <w:p w:rsidR="007641C4" w:rsidRDefault="003B7A24" w:rsidP="00B4248E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przesyłki listowe z zadeklarowaną wartością – przesyłka rejestrowana, za </w:t>
      </w:r>
      <w:r w:rsidR="00DE5F4E">
        <w:rPr>
          <w:rFonts w:ascii="Times New Roman" w:hAnsi="Times New Roman" w:cs="Times New Roman"/>
          <w:sz w:val="24"/>
        </w:rPr>
        <w:t xml:space="preserve">której </w:t>
      </w:r>
      <w:r>
        <w:rPr>
          <w:rFonts w:ascii="Times New Roman" w:hAnsi="Times New Roman" w:cs="Times New Roman"/>
          <w:sz w:val="24"/>
        </w:rPr>
        <w:t>utratę</w:t>
      </w:r>
      <w:r w:rsidR="00DE5F4E">
        <w:rPr>
          <w:rFonts w:ascii="Times New Roman" w:hAnsi="Times New Roman" w:cs="Times New Roman"/>
          <w:sz w:val="24"/>
        </w:rPr>
        <w:t xml:space="preserve">, ubytek zawartości lub uszkodzenie </w:t>
      </w:r>
      <w:r w:rsidR="001B2F59">
        <w:rPr>
          <w:rFonts w:ascii="Times New Roman" w:hAnsi="Times New Roman" w:cs="Times New Roman"/>
          <w:sz w:val="24"/>
        </w:rPr>
        <w:t xml:space="preserve">Wykonawca ponosi odpowiedzialność do wysokości wartości przesyłki podanej przez </w:t>
      </w:r>
      <w:r w:rsidR="000575BE">
        <w:rPr>
          <w:rFonts w:ascii="Times New Roman" w:hAnsi="Times New Roman" w:cs="Times New Roman"/>
          <w:sz w:val="24"/>
        </w:rPr>
        <w:t>Zamawiającego</w:t>
      </w:r>
      <w:r w:rsidR="00E913CA">
        <w:rPr>
          <w:rFonts w:ascii="Times New Roman" w:hAnsi="Times New Roman" w:cs="Times New Roman"/>
          <w:sz w:val="24"/>
        </w:rPr>
        <w:t>,</w:t>
      </w:r>
    </w:p>
    <w:p w:rsidR="007F65BB" w:rsidRDefault="00CC46D9" w:rsidP="00B4248E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zwrot przesyłki </w:t>
      </w:r>
      <w:r w:rsidR="007F65BB">
        <w:rPr>
          <w:rFonts w:ascii="Times New Roman" w:hAnsi="Times New Roman" w:cs="Times New Roman"/>
          <w:sz w:val="24"/>
        </w:rPr>
        <w:t xml:space="preserve">pocztowej </w:t>
      </w:r>
      <w:r>
        <w:rPr>
          <w:rFonts w:ascii="Times New Roman" w:hAnsi="Times New Roman" w:cs="Times New Roman"/>
          <w:sz w:val="24"/>
        </w:rPr>
        <w:t>rejestrowanej bez potwierdzenia odbioru</w:t>
      </w:r>
      <w:r w:rsidR="00E913C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</w:p>
    <w:p w:rsidR="00CC46D9" w:rsidRDefault="007F65BB" w:rsidP="00B4248E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zwrot przesyłki pocztowej rejestrowanej z potwierdzeniem odbioru. </w:t>
      </w:r>
      <w:r w:rsidR="00CC46D9">
        <w:rPr>
          <w:rFonts w:ascii="Times New Roman" w:hAnsi="Times New Roman" w:cs="Times New Roman"/>
          <w:sz w:val="24"/>
        </w:rPr>
        <w:t xml:space="preserve"> </w:t>
      </w:r>
    </w:p>
    <w:p w:rsidR="0017268A" w:rsidRDefault="002E0ACF" w:rsidP="001726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</w:t>
      </w:r>
      <w:r w:rsidR="0075598D">
        <w:rPr>
          <w:rFonts w:ascii="Times New Roman" w:hAnsi="Times New Roman" w:cs="Times New Roman"/>
          <w:sz w:val="24"/>
        </w:rPr>
        <w:tab/>
        <w:t>Gabaryt A</w:t>
      </w:r>
      <w:r w:rsidR="00F006CA">
        <w:rPr>
          <w:rFonts w:ascii="Times New Roman" w:hAnsi="Times New Roman" w:cs="Times New Roman"/>
          <w:sz w:val="24"/>
        </w:rPr>
        <w:t xml:space="preserve"> – to przesyłka  </w:t>
      </w:r>
      <w:r w:rsidR="00B56681">
        <w:rPr>
          <w:rFonts w:ascii="Times New Roman" w:hAnsi="Times New Roman" w:cs="Times New Roman"/>
          <w:sz w:val="24"/>
        </w:rPr>
        <w:t>listow</w:t>
      </w:r>
      <w:r w:rsidR="009C6F2F">
        <w:rPr>
          <w:rFonts w:ascii="Times New Roman" w:hAnsi="Times New Roman" w:cs="Times New Roman"/>
          <w:sz w:val="24"/>
        </w:rPr>
        <w:t>a</w:t>
      </w:r>
      <w:r w:rsidR="00B56681">
        <w:rPr>
          <w:rFonts w:ascii="Times New Roman" w:hAnsi="Times New Roman" w:cs="Times New Roman"/>
          <w:sz w:val="24"/>
        </w:rPr>
        <w:t xml:space="preserve"> </w:t>
      </w:r>
      <w:r w:rsidR="0075598D">
        <w:rPr>
          <w:rFonts w:ascii="Times New Roman" w:hAnsi="Times New Roman" w:cs="Times New Roman"/>
          <w:sz w:val="24"/>
        </w:rPr>
        <w:t>o wymiarach:</w:t>
      </w:r>
    </w:p>
    <w:p w:rsidR="00B03962" w:rsidRDefault="0017268A" w:rsidP="003B2ABE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5598D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</w:t>
      </w:r>
      <w:r w:rsidR="003B2A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minimum </w:t>
      </w:r>
      <w:r w:rsidR="009329FB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wymiary</w:t>
      </w:r>
      <w:r w:rsidR="009329FB">
        <w:rPr>
          <w:rFonts w:ascii="Times New Roman" w:hAnsi="Times New Roman" w:cs="Times New Roman"/>
          <w:sz w:val="24"/>
        </w:rPr>
        <w:t xml:space="preserve"> strony adresowe</w:t>
      </w:r>
      <w:r w:rsidR="00E6751F">
        <w:rPr>
          <w:rFonts w:ascii="Times New Roman" w:hAnsi="Times New Roman" w:cs="Times New Roman"/>
          <w:sz w:val="24"/>
        </w:rPr>
        <w:t>j</w:t>
      </w:r>
      <w:r w:rsidR="009329FB">
        <w:rPr>
          <w:rFonts w:ascii="Times New Roman" w:hAnsi="Times New Roman" w:cs="Times New Roman"/>
          <w:sz w:val="24"/>
        </w:rPr>
        <w:t xml:space="preserve"> nie mogą być mniejsze niż 90 x 140 mm</w:t>
      </w:r>
      <w:r w:rsidR="00B03962">
        <w:rPr>
          <w:rFonts w:ascii="Times New Roman" w:hAnsi="Times New Roman" w:cs="Times New Roman"/>
          <w:sz w:val="24"/>
        </w:rPr>
        <w:t>,</w:t>
      </w:r>
    </w:p>
    <w:p w:rsidR="00037D5D" w:rsidRDefault="00B03962" w:rsidP="003B2ABE">
      <w:pPr>
        <w:tabs>
          <w:tab w:val="left" w:pos="567"/>
          <w:tab w:val="left" w:pos="993"/>
        </w:tabs>
        <w:spacing w:after="0" w:line="240" w:lineRule="auto"/>
        <w:ind w:left="987" w:hanging="4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 w:rsidR="003B2A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maksimum – żaden z </w:t>
      </w:r>
      <w:r w:rsidR="007D10B0">
        <w:rPr>
          <w:rFonts w:ascii="Times New Roman" w:hAnsi="Times New Roman" w:cs="Times New Roman"/>
          <w:sz w:val="24"/>
        </w:rPr>
        <w:t>wymiarów</w:t>
      </w:r>
      <w:r>
        <w:rPr>
          <w:rFonts w:ascii="Times New Roman" w:hAnsi="Times New Roman" w:cs="Times New Roman"/>
          <w:sz w:val="24"/>
        </w:rPr>
        <w:t xml:space="preserve"> nie może przekraczać wysokości 20 mm,</w:t>
      </w:r>
      <w:r w:rsidR="0075598D">
        <w:rPr>
          <w:rFonts w:ascii="Times New Roman" w:hAnsi="Times New Roman" w:cs="Times New Roman"/>
          <w:sz w:val="24"/>
        </w:rPr>
        <w:t xml:space="preserve"> </w:t>
      </w:r>
      <w:r w:rsidR="007D10B0">
        <w:rPr>
          <w:rFonts w:ascii="Times New Roman" w:hAnsi="Times New Roman" w:cs="Times New Roman"/>
          <w:sz w:val="24"/>
        </w:rPr>
        <w:t xml:space="preserve">długości   </w:t>
      </w:r>
      <w:r w:rsidR="003B2ABE">
        <w:rPr>
          <w:rFonts w:ascii="Times New Roman" w:hAnsi="Times New Roman" w:cs="Times New Roman"/>
          <w:sz w:val="24"/>
        </w:rPr>
        <w:t>325 mm</w:t>
      </w:r>
      <w:r w:rsidR="007D10B0">
        <w:rPr>
          <w:rFonts w:ascii="Times New Roman" w:hAnsi="Times New Roman" w:cs="Times New Roman"/>
          <w:sz w:val="24"/>
        </w:rPr>
        <w:t>, szerokości 230 mm</w:t>
      </w:r>
      <w:r w:rsidR="00037D5D">
        <w:rPr>
          <w:rFonts w:ascii="Times New Roman" w:hAnsi="Times New Roman" w:cs="Times New Roman"/>
          <w:sz w:val="24"/>
        </w:rPr>
        <w:t>.</w:t>
      </w:r>
    </w:p>
    <w:p w:rsidR="00172D59" w:rsidRDefault="00172D59" w:rsidP="003B2ABE">
      <w:pPr>
        <w:tabs>
          <w:tab w:val="left" w:pos="567"/>
          <w:tab w:val="left" w:pos="993"/>
        </w:tabs>
        <w:spacing w:after="0" w:line="240" w:lineRule="auto"/>
        <w:ind w:left="987" w:hanging="420"/>
        <w:jc w:val="both"/>
        <w:rPr>
          <w:rFonts w:ascii="Times New Roman" w:hAnsi="Times New Roman" w:cs="Times New Roman"/>
          <w:sz w:val="24"/>
        </w:rPr>
      </w:pPr>
    </w:p>
    <w:p w:rsidR="00037D5D" w:rsidRDefault="00037D5D" w:rsidP="00037D5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3.4.</w:t>
      </w:r>
      <w:r>
        <w:rPr>
          <w:rFonts w:ascii="Times New Roman" w:hAnsi="Times New Roman" w:cs="Times New Roman"/>
          <w:sz w:val="24"/>
        </w:rPr>
        <w:tab/>
        <w:t>Gabaryt B – to przesyłk</w:t>
      </w:r>
      <w:r w:rsidR="00F006CA">
        <w:rPr>
          <w:rFonts w:ascii="Times New Roman" w:hAnsi="Times New Roman" w:cs="Times New Roman"/>
          <w:sz w:val="24"/>
        </w:rPr>
        <w:t xml:space="preserve">a  listowa o </w:t>
      </w:r>
      <w:r>
        <w:rPr>
          <w:rFonts w:ascii="Times New Roman" w:hAnsi="Times New Roman" w:cs="Times New Roman"/>
          <w:sz w:val="24"/>
        </w:rPr>
        <w:t>wymiarach:</w:t>
      </w:r>
    </w:p>
    <w:p w:rsidR="00946138" w:rsidRDefault="00037D5D" w:rsidP="00037D5D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1)</w:t>
      </w:r>
      <w:r>
        <w:rPr>
          <w:rFonts w:ascii="Times New Roman" w:hAnsi="Times New Roman" w:cs="Times New Roman"/>
          <w:sz w:val="24"/>
        </w:rPr>
        <w:tab/>
        <w:t xml:space="preserve">minimum – jeśli choć jeden z </w:t>
      </w:r>
      <w:r w:rsidR="00946138">
        <w:rPr>
          <w:rFonts w:ascii="Times New Roman" w:hAnsi="Times New Roman" w:cs="Times New Roman"/>
          <w:sz w:val="24"/>
        </w:rPr>
        <w:t>wymiarów</w:t>
      </w:r>
      <w:r>
        <w:rPr>
          <w:rFonts w:ascii="Times New Roman" w:hAnsi="Times New Roman" w:cs="Times New Roman"/>
          <w:sz w:val="24"/>
        </w:rPr>
        <w:t xml:space="preserve"> przekracza wysokość 20 mm lub długość 325 mm,</w:t>
      </w:r>
      <w:r w:rsidR="00CA4F2B">
        <w:rPr>
          <w:rFonts w:ascii="Times New Roman" w:hAnsi="Times New Roman" w:cs="Times New Roman"/>
          <w:sz w:val="24"/>
        </w:rPr>
        <w:t xml:space="preserve"> lub </w:t>
      </w:r>
      <w:r>
        <w:rPr>
          <w:rFonts w:ascii="Times New Roman" w:hAnsi="Times New Roman" w:cs="Times New Roman"/>
          <w:sz w:val="24"/>
        </w:rPr>
        <w:t xml:space="preserve"> szerokość 230 mm</w:t>
      </w:r>
      <w:r w:rsidR="00946138">
        <w:rPr>
          <w:rFonts w:ascii="Times New Roman" w:hAnsi="Times New Roman" w:cs="Times New Roman"/>
          <w:sz w:val="24"/>
        </w:rPr>
        <w:t>,</w:t>
      </w:r>
    </w:p>
    <w:p w:rsidR="00F331AB" w:rsidRDefault="00946138" w:rsidP="00F331AB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2)</w:t>
      </w:r>
      <w:r>
        <w:rPr>
          <w:rFonts w:ascii="Times New Roman" w:hAnsi="Times New Roman" w:cs="Times New Roman"/>
          <w:sz w:val="24"/>
        </w:rPr>
        <w:tab/>
      </w:r>
      <w:r w:rsidR="00E6751F">
        <w:rPr>
          <w:rFonts w:ascii="Times New Roman" w:hAnsi="Times New Roman" w:cs="Times New Roman"/>
          <w:sz w:val="24"/>
        </w:rPr>
        <w:t>maksimum – s</w:t>
      </w:r>
      <w:r w:rsidR="00F331AB">
        <w:rPr>
          <w:rFonts w:ascii="Times New Roman" w:hAnsi="Times New Roman" w:cs="Times New Roman"/>
          <w:sz w:val="24"/>
        </w:rPr>
        <w:t xml:space="preserve">uma długości, szerokości i wysokości nie może być większa niż 900 mm, przy czym </w:t>
      </w:r>
      <w:r w:rsidR="00F331AB" w:rsidRPr="00A71017">
        <w:rPr>
          <w:rFonts w:ascii="Times New Roman" w:hAnsi="Times New Roman" w:cs="Times New Roman"/>
          <w:sz w:val="24"/>
        </w:rPr>
        <w:t>największy z tych wymiarów (długość) nie może przekroczyć 600 mm.</w:t>
      </w:r>
    </w:p>
    <w:p w:rsidR="00172D59" w:rsidRPr="00A71017" w:rsidRDefault="00172D59" w:rsidP="00F331AB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</w:rPr>
      </w:pPr>
    </w:p>
    <w:p w:rsidR="003D33FA" w:rsidRPr="00A71017" w:rsidRDefault="003D33FA" w:rsidP="005E707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A71017">
        <w:rPr>
          <w:rFonts w:ascii="Times New Roman" w:hAnsi="Times New Roman" w:cs="Times New Roman"/>
          <w:sz w:val="24"/>
        </w:rPr>
        <w:t>3.5</w:t>
      </w:r>
      <w:r w:rsidRPr="00A71017">
        <w:rPr>
          <w:rFonts w:ascii="Times New Roman" w:hAnsi="Times New Roman" w:cs="Times New Roman"/>
          <w:sz w:val="24"/>
        </w:rPr>
        <w:tab/>
        <w:t>Przez paczki pocztowe</w:t>
      </w:r>
      <w:r w:rsidR="005E7078" w:rsidRPr="00A71017">
        <w:rPr>
          <w:rFonts w:ascii="Times New Roman" w:hAnsi="Times New Roman" w:cs="Times New Roman"/>
          <w:sz w:val="24"/>
        </w:rPr>
        <w:t>, będące przedmiotem zam</w:t>
      </w:r>
      <w:r w:rsidR="00786685" w:rsidRPr="00A71017">
        <w:rPr>
          <w:rFonts w:ascii="Times New Roman" w:hAnsi="Times New Roman" w:cs="Times New Roman"/>
          <w:sz w:val="24"/>
        </w:rPr>
        <w:t>ó</w:t>
      </w:r>
      <w:r w:rsidR="005E7078" w:rsidRPr="00A71017">
        <w:rPr>
          <w:rFonts w:ascii="Times New Roman" w:hAnsi="Times New Roman" w:cs="Times New Roman"/>
          <w:sz w:val="24"/>
        </w:rPr>
        <w:t xml:space="preserve">wienia rozumie się paczki pocztowe </w:t>
      </w:r>
      <w:r w:rsidR="00786685" w:rsidRPr="00A71017">
        <w:rPr>
          <w:rFonts w:ascii="Times New Roman" w:hAnsi="Times New Roman" w:cs="Times New Roman"/>
          <w:sz w:val="24"/>
        </w:rPr>
        <w:br/>
      </w:r>
      <w:r w:rsidR="005E7078" w:rsidRPr="00A71017">
        <w:rPr>
          <w:rFonts w:ascii="Times New Roman" w:hAnsi="Times New Roman" w:cs="Times New Roman"/>
          <w:sz w:val="24"/>
        </w:rPr>
        <w:t>o wadze do 10 000g (gabaryty</w:t>
      </w:r>
      <w:r w:rsidR="00786685" w:rsidRPr="00A71017">
        <w:rPr>
          <w:rFonts w:ascii="Times New Roman" w:hAnsi="Times New Roman" w:cs="Times New Roman"/>
          <w:sz w:val="24"/>
        </w:rPr>
        <w:t xml:space="preserve"> </w:t>
      </w:r>
      <w:r w:rsidR="005E7078" w:rsidRPr="00A71017">
        <w:rPr>
          <w:rFonts w:ascii="Times New Roman" w:hAnsi="Times New Roman" w:cs="Times New Roman"/>
          <w:sz w:val="24"/>
        </w:rPr>
        <w:t>A</w:t>
      </w:r>
      <w:r w:rsidR="00786685" w:rsidRPr="00A71017">
        <w:rPr>
          <w:rFonts w:ascii="Times New Roman" w:hAnsi="Times New Roman" w:cs="Times New Roman"/>
          <w:sz w:val="24"/>
        </w:rPr>
        <w:t xml:space="preserve"> </w:t>
      </w:r>
      <w:r w:rsidR="005E7078" w:rsidRPr="00A71017">
        <w:rPr>
          <w:rFonts w:ascii="Times New Roman" w:hAnsi="Times New Roman" w:cs="Times New Roman"/>
          <w:sz w:val="24"/>
        </w:rPr>
        <w:t>i</w:t>
      </w:r>
      <w:r w:rsidR="00786685" w:rsidRPr="00A71017">
        <w:rPr>
          <w:rFonts w:ascii="Times New Roman" w:hAnsi="Times New Roman" w:cs="Times New Roman"/>
          <w:sz w:val="24"/>
        </w:rPr>
        <w:t xml:space="preserve"> </w:t>
      </w:r>
      <w:r w:rsidR="005E7078" w:rsidRPr="00A71017">
        <w:rPr>
          <w:rFonts w:ascii="Times New Roman" w:hAnsi="Times New Roman" w:cs="Times New Roman"/>
          <w:sz w:val="24"/>
        </w:rPr>
        <w:t>B)</w:t>
      </w:r>
    </w:p>
    <w:p w:rsidR="000448DD" w:rsidRDefault="00786685" w:rsidP="00F331AB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1)</w:t>
      </w:r>
      <w:r w:rsidR="00BE77D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ekonomiczne – </w:t>
      </w:r>
      <w:r w:rsidR="002D17EB">
        <w:rPr>
          <w:rFonts w:ascii="Times New Roman" w:hAnsi="Times New Roman" w:cs="Times New Roman"/>
          <w:sz w:val="24"/>
        </w:rPr>
        <w:t xml:space="preserve">paczki </w:t>
      </w:r>
      <w:r>
        <w:rPr>
          <w:rFonts w:ascii="Times New Roman" w:hAnsi="Times New Roman" w:cs="Times New Roman"/>
          <w:sz w:val="24"/>
        </w:rPr>
        <w:t>rejestrowane nie b</w:t>
      </w:r>
      <w:r w:rsidR="000448DD">
        <w:rPr>
          <w:rFonts w:ascii="Times New Roman" w:hAnsi="Times New Roman" w:cs="Times New Roman"/>
          <w:sz w:val="24"/>
        </w:rPr>
        <w:t xml:space="preserve">ędące paczkami najszybszej </w:t>
      </w:r>
      <w:r w:rsidR="004361F2">
        <w:rPr>
          <w:rFonts w:ascii="Times New Roman" w:hAnsi="Times New Roman" w:cs="Times New Roman"/>
          <w:sz w:val="24"/>
        </w:rPr>
        <w:t xml:space="preserve">kategorii, </w:t>
      </w:r>
    </w:p>
    <w:p w:rsidR="004361F2" w:rsidRDefault="004361F2" w:rsidP="004361F2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2)</w:t>
      </w:r>
      <w:r w:rsidR="00BE77D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priorytetowe – paczki rejestrowane najszybszej kategorii,</w:t>
      </w:r>
    </w:p>
    <w:p w:rsidR="00AE45DD" w:rsidRDefault="00BE77D3" w:rsidP="00FF388B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3)</w:t>
      </w:r>
      <w:r>
        <w:rPr>
          <w:rFonts w:ascii="Times New Roman" w:hAnsi="Times New Roman" w:cs="Times New Roman"/>
          <w:sz w:val="24"/>
        </w:rPr>
        <w:tab/>
        <w:t xml:space="preserve">paczki pocztowe z </w:t>
      </w:r>
      <w:r w:rsidR="00FF388B">
        <w:rPr>
          <w:rFonts w:ascii="Times New Roman" w:hAnsi="Times New Roman" w:cs="Times New Roman"/>
          <w:sz w:val="24"/>
        </w:rPr>
        <w:t>zadeklarowaną</w:t>
      </w:r>
      <w:r>
        <w:rPr>
          <w:rFonts w:ascii="Times New Roman" w:hAnsi="Times New Roman" w:cs="Times New Roman"/>
          <w:sz w:val="24"/>
        </w:rPr>
        <w:t xml:space="preserve"> wartością – przesyłki rejestrowane </w:t>
      </w:r>
      <w:r w:rsidR="00FF388B">
        <w:rPr>
          <w:rFonts w:ascii="Times New Roman" w:hAnsi="Times New Roman" w:cs="Times New Roman"/>
          <w:sz w:val="24"/>
        </w:rPr>
        <w:t xml:space="preserve">nie </w:t>
      </w:r>
      <w:r w:rsidR="00AE45DD">
        <w:rPr>
          <w:rFonts w:ascii="Times New Roman" w:hAnsi="Times New Roman" w:cs="Times New Roman"/>
          <w:sz w:val="24"/>
        </w:rPr>
        <w:t>będące</w:t>
      </w:r>
      <w:r w:rsidR="00FF388B">
        <w:rPr>
          <w:rFonts w:ascii="Times New Roman" w:hAnsi="Times New Roman" w:cs="Times New Roman"/>
          <w:sz w:val="24"/>
        </w:rPr>
        <w:t xml:space="preserve"> </w:t>
      </w:r>
      <w:r w:rsidR="00AE45DD">
        <w:rPr>
          <w:rFonts w:ascii="Times New Roman" w:hAnsi="Times New Roman" w:cs="Times New Roman"/>
          <w:sz w:val="24"/>
        </w:rPr>
        <w:t>przesyłkami</w:t>
      </w:r>
      <w:r w:rsidR="00FF388B">
        <w:rPr>
          <w:rFonts w:ascii="Times New Roman" w:hAnsi="Times New Roman" w:cs="Times New Roman"/>
          <w:sz w:val="24"/>
        </w:rPr>
        <w:t xml:space="preserve"> najszybszej kategorii </w:t>
      </w:r>
      <w:r w:rsidR="00AE45DD">
        <w:rPr>
          <w:rFonts w:ascii="Times New Roman" w:hAnsi="Times New Roman" w:cs="Times New Roman"/>
          <w:sz w:val="24"/>
        </w:rPr>
        <w:t>z zadeklarowaną wartością,</w:t>
      </w:r>
    </w:p>
    <w:p w:rsidR="00172D59" w:rsidRDefault="00AE45DD" w:rsidP="001C75E8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4)</w:t>
      </w:r>
      <w:r>
        <w:rPr>
          <w:rFonts w:ascii="Times New Roman" w:hAnsi="Times New Roman" w:cs="Times New Roman"/>
          <w:sz w:val="24"/>
        </w:rPr>
        <w:tab/>
        <w:t>za</w:t>
      </w:r>
      <w:r w:rsidR="00DC2C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zwrotnym poświadczeniem odbioru</w:t>
      </w:r>
      <w:r w:rsidR="00930AE9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</w:t>
      </w:r>
      <w:r w:rsidR="00930AE9">
        <w:rPr>
          <w:rFonts w:ascii="Times New Roman" w:hAnsi="Times New Roman" w:cs="Times New Roman"/>
          <w:sz w:val="24"/>
        </w:rPr>
        <w:t xml:space="preserve">przesyłki </w:t>
      </w:r>
      <w:r>
        <w:rPr>
          <w:rFonts w:ascii="Times New Roman" w:hAnsi="Times New Roman" w:cs="Times New Roman"/>
          <w:sz w:val="24"/>
        </w:rPr>
        <w:t>rejestrowane</w:t>
      </w:r>
      <w:r w:rsidR="006D7E4A">
        <w:rPr>
          <w:rFonts w:ascii="Times New Roman" w:hAnsi="Times New Roman" w:cs="Times New Roman"/>
          <w:sz w:val="24"/>
        </w:rPr>
        <w:t xml:space="preserve"> ekonomiczne </w:t>
      </w:r>
      <w:r w:rsidR="00930AE9">
        <w:rPr>
          <w:rFonts w:ascii="Times New Roman" w:hAnsi="Times New Roman" w:cs="Times New Roman"/>
          <w:sz w:val="24"/>
        </w:rPr>
        <w:br/>
        <w:t xml:space="preserve">i </w:t>
      </w:r>
      <w:r w:rsidR="006D7E4A">
        <w:rPr>
          <w:rFonts w:ascii="Times New Roman" w:hAnsi="Times New Roman" w:cs="Times New Roman"/>
          <w:sz w:val="24"/>
        </w:rPr>
        <w:t>priorytetowe przyjęte za potwierdzeniem nadania i doręczone</w:t>
      </w:r>
      <w:r w:rsidR="00DC2C2A">
        <w:rPr>
          <w:rFonts w:ascii="Times New Roman" w:hAnsi="Times New Roman" w:cs="Times New Roman"/>
          <w:sz w:val="24"/>
        </w:rPr>
        <w:t xml:space="preserve"> </w:t>
      </w:r>
      <w:r w:rsidR="006D7E4A">
        <w:rPr>
          <w:rFonts w:ascii="Times New Roman" w:hAnsi="Times New Roman" w:cs="Times New Roman"/>
          <w:sz w:val="24"/>
        </w:rPr>
        <w:t>za pokwitowaniem odbioru</w:t>
      </w:r>
      <w:r w:rsidR="00DC2C2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 </w:t>
      </w:r>
      <w:r w:rsidR="004361F2" w:rsidRPr="004361F2">
        <w:rPr>
          <w:rFonts w:ascii="Times New Roman" w:hAnsi="Times New Roman" w:cs="Times New Roman"/>
          <w:sz w:val="24"/>
        </w:rPr>
        <w:tab/>
      </w:r>
    </w:p>
    <w:p w:rsidR="00D66BEC" w:rsidRDefault="00D66BEC" w:rsidP="00FF388B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3.6.</w:t>
      </w:r>
      <w:r>
        <w:rPr>
          <w:rFonts w:ascii="Times New Roman" w:hAnsi="Times New Roman" w:cs="Times New Roman"/>
          <w:sz w:val="24"/>
        </w:rPr>
        <w:tab/>
        <w:t>Gabaryt A</w:t>
      </w:r>
      <w:r w:rsidR="00872E45">
        <w:rPr>
          <w:rFonts w:ascii="Times New Roman" w:hAnsi="Times New Roman" w:cs="Times New Roman"/>
          <w:sz w:val="24"/>
        </w:rPr>
        <w:t xml:space="preserve"> – ta paczka </w:t>
      </w:r>
      <w:r>
        <w:rPr>
          <w:rFonts w:ascii="Times New Roman" w:hAnsi="Times New Roman" w:cs="Times New Roman"/>
          <w:sz w:val="24"/>
        </w:rPr>
        <w:t>pocztow</w:t>
      </w:r>
      <w:r w:rsidR="00872E45">
        <w:rPr>
          <w:rFonts w:ascii="Times New Roman" w:hAnsi="Times New Roman" w:cs="Times New Roman"/>
          <w:sz w:val="24"/>
        </w:rPr>
        <w:t xml:space="preserve">a </w:t>
      </w:r>
      <w:r w:rsidR="00EB5447">
        <w:rPr>
          <w:rFonts w:ascii="Times New Roman" w:hAnsi="Times New Roman" w:cs="Times New Roman"/>
          <w:sz w:val="24"/>
        </w:rPr>
        <w:t xml:space="preserve">o wymiarach: </w:t>
      </w:r>
    </w:p>
    <w:p w:rsidR="00EB5447" w:rsidRDefault="00EB5447" w:rsidP="00FF388B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1)</w:t>
      </w:r>
      <w:r>
        <w:rPr>
          <w:rFonts w:ascii="Times New Roman" w:hAnsi="Times New Roman" w:cs="Times New Roman"/>
          <w:sz w:val="24"/>
        </w:rPr>
        <w:tab/>
        <w:t>minimum – wymiary strony adresowej nie mogą być mniejsze niż 90 x 140 mm,</w:t>
      </w:r>
    </w:p>
    <w:p w:rsidR="00172D59" w:rsidRDefault="00EB5447" w:rsidP="001C75E8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2)</w:t>
      </w:r>
      <w:r>
        <w:rPr>
          <w:rFonts w:ascii="Times New Roman" w:hAnsi="Times New Roman" w:cs="Times New Roman"/>
          <w:sz w:val="24"/>
        </w:rPr>
        <w:tab/>
        <w:t xml:space="preserve">maksimum – żaden z </w:t>
      </w:r>
      <w:r w:rsidR="00304F82">
        <w:rPr>
          <w:rFonts w:ascii="Times New Roman" w:hAnsi="Times New Roman" w:cs="Times New Roman"/>
          <w:sz w:val="24"/>
        </w:rPr>
        <w:t>wymiarów</w:t>
      </w:r>
      <w:r>
        <w:rPr>
          <w:rFonts w:ascii="Times New Roman" w:hAnsi="Times New Roman" w:cs="Times New Roman"/>
          <w:sz w:val="24"/>
        </w:rPr>
        <w:t xml:space="preserve"> nie może przekroczyć długości 600 mm, </w:t>
      </w:r>
      <w:r w:rsidR="00304F82">
        <w:rPr>
          <w:rFonts w:ascii="Times New Roman" w:hAnsi="Times New Roman" w:cs="Times New Roman"/>
          <w:sz w:val="24"/>
        </w:rPr>
        <w:t>szerokości 500 mm, wysokości 300 mm,</w:t>
      </w:r>
      <w:r>
        <w:rPr>
          <w:rFonts w:ascii="Times New Roman" w:hAnsi="Times New Roman" w:cs="Times New Roman"/>
          <w:sz w:val="24"/>
        </w:rPr>
        <w:t xml:space="preserve"> </w:t>
      </w:r>
    </w:p>
    <w:p w:rsidR="005A00E1" w:rsidRDefault="007D4405" w:rsidP="007E7A9E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</w:t>
      </w:r>
      <w:r>
        <w:rPr>
          <w:rFonts w:ascii="Times New Roman" w:hAnsi="Times New Roman" w:cs="Times New Roman"/>
          <w:sz w:val="24"/>
        </w:rPr>
        <w:tab/>
        <w:t>Gabaryt B – to paczka pocztowa o wymiarach</w:t>
      </w:r>
      <w:r w:rsidR="005A00E1">
        <w:rPr>
          <w:rFonts w:ascii="Times New Roman" w:hAnsi="Times New Roman" w:cs="Times New Roman"/>
          <w:sz w:val="24"/>
        </w:rPr>
        <w:t>:</w:t>
      </w:r>
    </w:p>
    <w:p w:rsidR="007A0F3D" w:rsidRDefault="005A00E1" w:rsidP="007E7A9E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minimum – jeśli choć jeden z wymiarów przekracza długość </w:t>
      </w:r>
      <w:r w:rsidR="007A0F3D">
        <w:rPr>
          <w:rFonts w:ascii="Times New Roman" w:hAnsi="Times New Roman" w:cs="Times New Roman"/>
          <w:sz w:val="24"/>
        </w:rPr>
        <w:t>600 mm lub szerokość  500 mm, wysokość 300 mm,</w:t>
      </w:r>
    </w:p>
    <w:p w:rsidR="00172D59" w:rsidRDefault="007A0F3D" w:rsidP="007C2D8B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2)</w:t>
      </w:r>
      <w:r>
        <w:rPr>
          <w:rFonts w:ascii="Times New Roman" w:hAnsi="Times New Roman" w:cs="Times New Roman"/>
          <w:sz w:val="24"/>
        </w:rPr>
        <w:tab/>
        <w:t xml:space="preserve">maksimum – suma długości i największego obwodu mierzonego w innym </w:t>
      </w:r>
      <w:r w:rsidR="00A82979">
        <w:rPr>
          <w:rFonts w:ascii="Times New Roman" w:hAnsi="Times New Roman" w:cs="Times New Roman"/>
          <w:sz w:val="24"/>
        </w:rPr>
        <w:t xml:space="preserve">kierunku niż długość </w:t>
      </w:r>
      <w:r w:rsidR="00C62661">
        <w:rPr>
          <w:rFonts w:ascii="Times New Roman" w:hAnsi="Times New Roman" w:cs="Times New Roman"/>
          <w:sz w:val="24"/>
        </w:rPr>
        <w:t>nie może być większa niż 3000</w:t>
      </w:r>
      <w:r w:rsidR="00A71017">
        <w:rPr>
          <w:rFonts w:ascii="Times New Roman" w:hAnsi="Times New Roman" w:cs="Times New Roman"/>
          <w:sz w:val="24"/>
        </w:rPr>
        <w:t xml:space="preserve"> </w:t>
      </w:r>
      <w:r w:rsidR="00C62661">
        <w:rPr>
          <w:rFonts w:ascii="Times New Roman" w:hAnsi="Times New Roman" w:cs="Times New Roman"/>
          <w:sz w:val="24"/>
        </w:rPr>
        <w:t xml:space="preserve">mm, przy czym </w:t>
      </w:r>
      <w:r w:rsidR="00A82979">
        <w:rPr>
          <w:rFonts w:ascii="Times New Roman" w:hAnsi="Times New Roman" w:cs="Times New Roman"/>
          <w:sz w:val="24"/>
        </w:rPr>
        <w:t>przy czym największy wymiar nie może przekroczy</w:t>
      </w:r>
      <w:r w:rsidR="00A71017">
        <w:rPr>
          <w:rFonts w:ascii="Times New Roman" w:hAnsi="Times New Roman" w:cs="Times New Roman"/>
          <w:sz w:val="24"/>
        </w:rPr>
        <w:t xml:space="preserve">ć </w:t>
      </w:r>
      <w:r w:rsidR="00A82979">
        <w:rPr>
          <w:rFonts w:ascii="Times New Roman" w:hAnsi="Times New Roman" w:cs="Times New Roman"/>
          <w:sz w:val="24"/>
        </w:rPr>
        <w:t xml:space="preserve">1500 mm </w:t>
      </w:r>
      <w:r w:rsidR="005A00E1">
        <w:rPr>
          <w:rFonts w:ascii="Times New Roman" w:hAnsi="Times New Roman" w:cs="Times New Roman"/>
          <w:sz w:val="24"/>
        </w:rPr>
        <w:t xml:space="preserve"> </w:t>
      </w:r>
      <w:r w:rsidR="007D4405">
        <w:rPr>
          <w:rFonts w:ascii="Times New Roman" w:hAnsi="Times New Roman" w:cs="Times New Roman"/>
          <w:sz w:val="24"/>
        </w:rPr>
        <w:t xml:space="preserve"> </w:t>
      </w:r>
      <w:r w:rsidR="007C2D8B">
        <w:rPr>
          <w:rFonts w:ascii="Times New Roman" w:hAnsi="Times New Roman" w:cs="Times New Roman"/>
          <w:sz w:val="24"/>
        </w:rPr>
        <w:t xml:space="preserve"> </w:t>
      </w:r>
    </w:p>
    <w:p w:rsidR="00172D59" w:rsidRDefault="00BE33B5" w:rsidP="001C75E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3.8.</w:t>
      </w:r>
      <w:r>
        <w:rPr>
          <w:rFonts w:ascii="Times New Roman" w:hAnsi="Times New Roman" w:cs="Times New Roman"/>
          <w:sz w:val="24"/>
        </w:rPr>
        <w:tab/>
      </w:r>
      <w:r w:rsidR="000A5FEB">
        <w:rPr>
          <w:rFonts w:ascii="Times New Roman" w:hAnsi="Times New Roman" w:cs="Times New Roman"/>
          <w:sz w:val="24"/>
        </w:rPr>
        <w:t>Przez p</w:t>
      </w:r>
      <w:r>
        <w:rPr>
          <w:rFonts w:ascii="Times New Roman" w:hAnsi="Times New Roman" w:cs="Times New Roman"/>
          <w:sz w:val="24"/>
        </w:rPr>
        <w:t>rzesyłki pocztowe</w:t>
      </w:r>
      <w:r w:rsidR="00B1603C">
        <w:rPr>
          <w:rFonts w:ascii="Times New Roman" w:hAnsi="Times New Roman" w:cs="Times New Roman"/>
          <w:sz w:val="24"/>
        </w:rPr>
        <w:t xml:space="preserve"> w obrocie zagranicznym rozumie się przesyłki wysyłane do państw Europy oraz spoza Europy.</w:t>
      </w:r>
      <w:r>
        <w:rPr>
          <w:rFonts w:ascii="Times New Roman" w:hAnsi="Times New Roman" w:cs="Times New Roman"/>
          <w:sz w:val="24"/>
        </w:rPr>
        <w:t xml:space="preserve"> </w:t>
      </w:r>
    </w:p>
    <w:p w:rsidR="00CA0B7D" w:rsidRDefault="00AB562A" w:rsidP="001C75E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3.9.</w:t>
      </w:r>
      <w:r>
        <w:rPr>
          <w:rFonts w:ascii="Times New Roman" w:hAnsi="Times New Roman" w:cs="Times New Roman"/>
          <w:sz w:val="24"/>
        </w:rPr>
        <w:tab/>
      </w:r>
      <w:r w:rsidR="004F56F5" w:rsidRPr="003657C3">
        <w:rPr>
          <w:rFonts w:ascii="Times New Roman" w:hAnsi="Times New Roman" w:cs="Times New Roman"/>
          <w:sz w:val="24"/>
        </w:rPr>
        <w:t xml:space="preserve">Wykonawca </w:t>
      </w:r>
      <w:r w:rsidR="003657C3">
        <w:rPr>
          <w:rFonts w:ascii="Times New Roman" w:hAnsi="Times New Roman" w:cs="Times New Roman"/>
          <w:sz w:val="24"/>
        </w:rPr>
        <w:t xml:space="preserve">zobowiązany jest do </w:t>
      </w:r>
      <w:r w:rsidR="0031347E">
        <w:rPr>
          <w:rFonts w:ascii="Times New Roman" w:hAnsi="Times New Roman" w:cs="Times New Roman"/>
          <w:sz w:val="24"/>
        </w:rPr>
        <w:t xml:space="preserve">stałego </w:t>
      </w:r>
      <w:r w:rsidR="00CA0B7D">
        <w:rPr>
          <w:rFonts w:ascii="Times New Roman" w:hAnsi="Times New Roman" w:cs="Times New Roman"/>
          <w:sz w:val="24"/>
        </w:rPr>
        <w:t>:</w:t>
      </w:r>
    </w:p>
    <w:p w:rsidR="00CA0B7D" w:rsidRDefault="00CA0B7D" w:rsidP="00CA0B7D">
      <w:pPr>
        <w:tabs>
          <w:tab w:val="left" w:pos="567"/>
        </w:tabs>
        <w:spacing w:after="0" w:line="240" w:lineRule="auto"/>
        <w:ind w:left="708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a) </w:t>
      </w:r>
      <w:r w:rsidR="003657C3" w:rsidRPr="003657C3">
        <w:rPr>
          <w:rFonts w:ascii="Times New Roman" w:hAnsi="Times New Roman" w:cs="Times New Roman"/>
          <w:sz w:val="24"/>
        </w:rPr>
        <w:t>odbior</w:t>
      </w:r>
      <w:r w:rsidR="003657C3">
        <w:rPr>
          <w:rFonts w:ascii="Times New Roman" w:hAnsi="Times New Roman" w:cs="Times New Roman"/>
          <w:sz w:val="24"/>
        </w:rPr>
        <w:t>u</w:t>
      </w:r>
      <w:r w:rsidR="003657C3" w:rsidRPr="003657C3">
        <w:rPr>
          <w:rFonts w:ascii="Times New Roman" w:hAnsi="Times New Roman" w:cs="Times New Roman"/>
          <w:sz w:val="24"/>
        </w:rPr>
        <w:t xml:space="preserve"> </w:t>
      </w:r>
      <w:r w:rsidR="003657C3">
        <w:rPr>
          <w:rFonts w:ascii="Times New Roman" w:hAnsi="Times New Roman" w:cs="Times New Roman"/>
          <w:sz w:val="24"/>
        </w:rPr>
        <w:t>p</w:t>
      </w:r>
      <w:r w:rsidR="00D93A09" w:rsidRPr="003657C3">
        <w:rPr>
          <w:rFonts w:ascii="Times New Roman" w:hAnsi="Times New Roman" w:cs="Times New Roman"/>
          <w:sz w:val="24"/>
        </w:rPr>
        <w:t>rzesyłek</w:t>
      </w:r>
      <w:r w:rsidR="001F5422">
        <w:rPr>
          <w:rFonts w:ascii="Times New Roman" w:hAnsi="Times New Roman" w:cs="Times New Roman"/>
          <w:sz w:val="24"/>
        </w:rPr>
        <w:t xml:space="preserve"> </w:t>
      </w:r>
      <w:r w:rsidR="00D57A5F">
        <w:rPr>
          <w:rFonts w:ascii="Times New Roman" w:hAnsi="Times New Roman" w:cs="Times New Roman"/>
          <w:sz w:val="24"/>
        </w:rPr>
        <w:t xml:space="preserve">pocztowych </w:t>
      </w:r>
      <w:r w:rsidR="00170CB8" w:rsidRPr="003657C3">
        <w:rPr>
          <w:rFonts w:ascii="Times New Roman" w:hAnsi="Times New Roman" w:cs="Times New Roman"/>
          <w:sz w:val="24"/>
        </w:rPr>
        <w:t>z kancelarii ogólnej Starostwa Powiatowego zlokalizowanej w siedzibie Zamawiającego przy ul. Podleśnej 15</w:t>
      </w:r>
      <w:r w:rsidR="00D57A5F">
        <w:rPr>
          <w:rFonts w:ascii="Times New Roman" w:hAnsi="Times New Roman" w:cs="Times New Roman"/>
          <w:sz w:val="24"/>
        </w:rPr>
        <w:t xml:space="preserve"> </w:t>
      </w:r>
      <w:r w:rsidR="00B629FE" w:rsidRPr="003657C3">
        <w:rPr>
          <w:rFonts w:ascii="Times New Roman" w:hAnsi="Times New Roman" w:cs="Times New Roman"/>
          <w:sz w:val="24"/>
        </w:rPr>
        <w:t>w Stalowe</w:t>
      </w:r>
      <w:r w:rsidR="00D57A5F">
        <w:rPr>
          <w:rFonts w:ascii="Times New Roman" w:hAnsi="Times New Roman" w:cs="Times New Roman"/>
          <w:sz w:val="24"/>
        </w:rPr>
        <w:t>j</w:t>
      </w:r>
      <w:r w:rsidR="00B629FE" w:rsidRPr="003657C3">
        <w:rPr>
          <w:rFonts w:ascii="Times New Roman" w:hAnsi="Times New Roman" w:cs="Times New Roman"/>
          <w:sz w:val="24"/>
        </w:rPr>
        <w:t xml:space="preserve"> Woli</w:t>
      </w:r>
      <w:r w:rsidR="00170CB8" w:rsidRPr="003657C3">
        <w:rPr>
          <w:rFonts w:ascii="Times New Roman" w:hAnsi="Times New Roman" w:cs="Times New Roman"/>
          <w:sz w:val="24"/>
        </w:rPr>
        <w:t>, przygotowanych do wyekspediowania, a następnie nadania tych przesyłek w</w:t>
      </w:r>
      <w:r w:rsidR="00170CB8" w:rsidRPr="00170CB8">
        <w:rPr>
          <w:rFonts w:ascii="Times New Roman" w:hAnsi="Times New Roman" w:cs="Times New Roman"/>
          <w:sz w:val="24"/>
        </w:rPr>
        <w:t xml:space="preserve"> </w:t>
      </w:r>
      <w:r w:rsidR="00170CB8" w:rsidRPr="00170CB8">
        <w:rPr>
          <w:rFonts w:ascii="Times New Roman" w:hAnsi="Times New Roman" w:cs="Times New Roman"/>
          <w:sz w:val="24"/>
        </w:rPr>
        <w:lastRenderedPageBreak/>
        <w:t>wyznaczonej placówce nadawczej</w:t>
      </w:r>
      <w:r w:rsidR="00816860">
        <w:rPr>
          <w:rFonts w:ascii="Times New Roman" w:hAnsi="Times New Roman" w:cs="Times New Roman"/>
          <w:sz w:val="24"/>
        </w:rPr>
        <w:t>.</w:t>
      </w:r>
      <w:r w:rsidR="00170CB8" w:rsidRPr="00170CB8">
        <w:rPr>
          <w:rFonts w:ascii="Times New Roman" w:hAnsi="Times New Roman" w:cs="Times New Roman"/>
          <w:sz w:val="24"/>
        </w:rPr>
        <w:t xml:space="preserve"> Odbiór przesyłek odbywał się będzie w każdy dzień roboczy </w:t>
      </w:r>
      <w:r w:rsidR="00816860">
        <w:rPr>
          <w:rFonts w:ascii="Times New Roman" w:hAnsi="Times New Roman" w:cs="Times New Roman"/>
          <w:sz w:val="24"/>
        </w:rPr>
        <w:t xml:space="preserve">od </w:t>
      </w:r>
      <w:r w:rsidR="00170CB8" w:rsidRPr="00170CB8">
        <w:rPr>
          <w:rFonts w:ascii="Times New Roman" w:hAnsi="Times New Roman" w:cs="Times New Roman"/>
          <w:sz w:val="24"/>
        </w:rPr>
        <w:t xml:space="preserve">poniedziałku do piątku, pomiędzy godz. 14.00 a 14.30.  </w:t>
      </w:r>
      <w:r w:rsidR="00140D92">
        <w:rPr>
          <w:rFonts w:ascii="Times New Roman" w:hAnsi="Times New Roman" w:cs="Times New Roman"/>
          <w:sz w:val="24"/>
        </w:rPr>
        <w:t>N</w:t>
      </w:r>
      <w:r w:rsidR="00E86551">
        <w:rPr>
          <w:rFonts w:ascii="Times New Roman" w:hAnsi="Times New Roman" w:cs="Times New Roman"/>
          <w:sz w:val="24"/>
        </w:rPr>
        <w:t xml:space="preserve">adanie </w:t>
      </w:r>
      <w:r w:rsidR="00E86551" w:rsidRPr="001E3CD5">
        <w:rPr>
          <w:rFonts w:ascii="Times New Roman" w:hAnsi="Times New Roman" w:cs="Times New Roman"/>
          <w:sz w:val="24"/>
        </w:rPr>
        <w:t>przesyłek o</w:t>
      </w:r>
      <w:r w:rsidR="00E86551" w:rsidRPr="008F36FD">
        <w:rPr>
          <w:rFonts w:ascii="Times New Roman" w:hAnsi="Times New Roman" w:cs="Times New Roman"/>
          <w:sz w:val="24"/>
        </w:rPr>
        <w:t>bjętych przedmiotem zam</w:t>
      </w:r>
      <w:r w:rsidR="00BD76D7" w:rsidRPr="008F36FD">
        <w:rPr>
          <w:rFonts w:ascii="Times New Roman" w:hAnsi="Times New Roman" w:cs="Times New Roman"/>
          <w:sz w:val="24"/>
        </w:rPr>
        <w:t>ó</w:t>
      </w:r>
      <w:r w:rsidR="00E86551" w:rsidRPr="008F36FD">
        <w:rPr>
          <w:rFonts w:ascii="Times New Roman" w:hAnsi="Times New Roman" w:cs="Times New Roman"/>
          <w:sz w:val="24"/>
        </w:rPr>
        <w:t xml:space="preserve">wienia  </w:t>
      </w:r>
      <w:r w:rsidR="00BD76D7" w:rsidRPr="008F36FD">
        <w:rPr>
          <w:rFonts w:ascii="Times New Roman" w:hAnsi="Times New Roman" w:cs="Times New Roman"/>
          <w:sz w:val="24"/>
        </w:rPr>
        <w:t xml:space="preserve">następować będzie w dniu ich </w:t>
      </w:r>
      <w:r w:rsidR="008F36FD" w:rsidRPr="008F36FD">
        <w:rPr>
          <w:rFonts w:ascii="Times New Roman" w:hAnsi="Times New Roman" w:cs="Times New Roman"/>
          <w:sz w:val="24"/>
        </w:rPr>
        <w:t>przekazania</w:t>
      </w:r>
      <w:r w:rsidR="00BD76D7" w:rsidRPr="008F36FD">
        <w:rPr>
          <w:rFonts w:ascii="Times New Roman" w:hAnsi="Times New Roman" w:cs="Times New Roman"/>
          <w:sz w:val="24"/>
        </w:rPr>
        <w:t xml:space="preserve"> przez </w:t>
      </w:r>
      <w:r w:rsidR="008F36FD" w:rsidRPr="008F36FD">
        <w:rPr>
          <w:rFonts w:ascii="Times New Roman" w:hAnsi="Times New Roman" w:cs="Times New Roman"/>
          <w:sz w:val="24"/>
        </w:rPr>
        <w:t>Zamawiającego</w:t>
      </w:r>
      <w:r w:rsidR="00BD76D7" w:rsidRPr="008F36FD">
        <w:rPr>
          <w:rFonts w:ascii="Times New Roman" w:hAnsi="Times New Roman" w:cs="Times New Roman"/>
          <w:sz w:val="24"/>
        </w:rPr>
        <w:t xml:space="preserve">. W przypadku przesyłek </w:t>
      </w:r>
      <w:r w:rsidR="008F36FD" w:rsidRPr="008F36FD">
        <w:rPr>
          <w:rFonts w:ascii="Times New Roman" w:hAnsi="Times New Roman" w:cs="Times New Roman"/>
          <w:sz w:val="24"/>
        </w:rPr>
        <w:t>priorytetowych</w:t>
      </w:r>
      <w:r w:rsidR="00BD76D7" w:rsidRPr="008F36FD">
        <w:rPr>
          <w:rFonts w:ascii="Times New Roman" w:hAnsi="Times New Roman" w:cs="Times New Roman"/>
          <w:sz w:val="24"/>
        </w:rPr>
        <w:t xml:space="preserve"> </w:t>
      </w:r>
      <w:r w:rsidR="008F36FD">
        <w:rPr>
          <w:rFonts w:ascii="Times New Roman" w:hAnsi="Times New Roman" w:cs="Times New Roman"/>
          <w:sz w:val="24"/>
        </w:rPr>
        <w:t xml:space="preserve">przekazanych przez Zamawiającego do </w:t>
      </w:r>
      <w:r w:rsidR="00501DE4">
        <w:rPr>
          <w:rFonts w:ascii="Times New Roman" w:hAnsi="Times New Roman" w:cs="Times New Roman"/>
          <w:sz w:val="24"/>
        </w:rPr>
        <w:t xml:space="preserve">w/w </w:t>
      </w:r>
      <w:r w:rsidR="008F36FD">
        <w:rPr>
          <w:rFonts w:ascii="Times New Roman" w:hAnsi="Times New Roman" w:cs="Times New Roman"/>
          <w:sz w:val="24"/>
        </w:rPr>
        <w:t>godziny</w:t>
      </w:r>
      <w:r w:rsidR="00097529">
        <w:rPr>
          <w:rFonts w:ascii="Times New Roman" w:hAnsi="Times New Roman" w:cs="Times New Roman"/>
          <w:sz w:val="24"/>
        </w:rPr>
        <w:t xml:space="preserve"> ich nadani</w:t>
      </w:r>
      <w:r w:rsidR="00140D92">
        <w:rPr>
          <w:rFonts w:ascii="Times New Roman" w:hAnsi="Times New Roman" w:cs="Times New Roman"/>
          <w:sz w:val="24"/>
        </w:rPr>
        <w:t>e</w:t>
      </w:r>
      <w:r w:rsidR="00097529">
        <w:rPr>
          <w:rFonts w:ascii="Times New Roman" w:hAnsi="Times New Roman" w:cs="Times New Roman"/>
          <w:sz w:val="24"/>
        </w:rPr>
        <w:t xml:space="preserve"> następować będzie w tym samym dniu.</w:t>
      </w:r>
      <w:r w:rsidR="008F36FD">
        <w:rPr>
          <w:rFonts w:ascii="Times New Roman" w:hAnsi="Times New Roman" w:cs="Times New Roman"/>
          <w:sz w:val="24"/>
        </w:rPr>
        <w:t xml:space="preserve"> </w:t>
      </w:r>
    </w:p>
    <w:p w:rsidR="008A7699" w:rsidRPr="008F36FD" w:rsidRDefault="00CA0B7D" w:rsidP="007C2D8B">
      <w:pPr>
        <w:tabs>
          <w:tab w:val="left" w:pos="567"/>
        </w:tabs>
        <w:spacing w:after="0" w:line="240" w:lineRule="auto"/>
        <w:ind w:left="708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b) dostarczania przesyłek pocztowych </w:t>
      </w:r>
      <w:r w:rsidR="00126822">
        <w:rPr>
          <w:rFonts w:ascii="Times New Roman" w:hAnsi="Times New Roman" w:cs="Times New Roman"/>
          <w:sz w:val="24"/>
        </w:rPr>
        <w:t xml:space="preserve">i </w:t>
      </w:r>
      <w:r w:rsidR="00501DE4">
        <w:rPr>
          <w:rFonts w:ascii="Times New Roman" w:hAnsi="Times New Roman" w:cs="Times New Roman"/>
          <w:sz w:val="24"/>
        </w:rPr>
        <w:t xml:space="preserve">ewentualnych </w:t>
      </w:r>
      <w:r w:rsidR="00126822">
        <w:rPr>
          <w:rFonts w:ascii="Times New Roman" w:hAnsi="Times New Roman" w:cs="Times New Roman"/>
          <w:sz w:val="24"/>
        </w:rPr>
        <w:t xml:space="preserve">zwrotów </w:t>
      </w:r>
      <w:r>
        <w:rPr>
          <w:rFonts w:ascii="Times New Roman" w:hAnsi="Times New Roman" w:cs="Times New Roman"/>
          <w:sz w:val="24"/>
        </w:rPr>
        <w:t xml:space="preserve">do </w:t>
      </w:r>
      <w:r w:rsidRPr="003657C3">
        <w:rPr>
          <w:rFonts w:ascii="Times New Roman" w:hAnsi="Times New Roman" w:cs="Times New Roman"/>
          <w:sz w:val="24"/>
        </w:rPr>
        <w:t xml:space="preserve">kancelarii ogólnej Starostwa Powiatowego </w:t>
      </w:r>
      <w:r>
        <w:rPr>
          <w:rFonts w:ascii="Times New Roman" w:hAnsi="Times New Roman" w:cs="Times New Roman"/>
          <w:sz w:val="24"/>
        </w:rPr>
        <w:t xml:space="preserve"> </w:t>
      </w:r>
      <w:r w:rsidRPr="003657C3">
        <w:rPr>
          <w:rFonts w:ascii="Times New Roman" w:hAnsi="Times New Roman" w:cs="Times New Roman"/>
          <w:sz w:val="24"/>
        </w:rPr>
        <w:t>zlokalizowanej w siedzibie Zamawiającego przy ul. Podleśnej 15 w Stalowe</w:t>
      </w:r>
      <w:r w:rsidR="00126822">
        <w:rPr>
          <w:rFonts w:ascii="Times New Roman" w:hAnsi="Times New Roman" w:cs="Times New Roman"/>
          <w:sz w:val="24"/>
        </w:rPr>
        <w:t xml:space="preserve">j </w:t>
      </w:r>
      <w:r w:rsidRPr="003657C3">
        <w:rPr>
          <w:rFonts w:ascii="Times New Roman" w:hAnsi="Times New Roman" w:cs="Times New Roman"/>
          <w:sz w:val="24"/>
        </w:rPr>
        <w:t>Woli,</w:t>
      </w:r>
      <w:r>
        <w:rPr>
          <w:rFonts w:ascii="Times New Roman" w:hAnsi="Times New Roman" w:cs="Times New Roman"/>
          <w:sz w:val="24"/>
        </w:rPr>
        <w:t xml:space="preserve"> w dni robocze od poniedziałku do piątku  do godz. 8.30</w:t>
      </w:r>
      <w:r w:rsidR="00E3234B">
        <w:rPr>
          <w:rFonts w:ascii="Times New Roman" w:hAnsi="Times New Roman" w:cs="Times New Roman"/>
          <w:sz w:val="24"/>
        </w:rPr>
        <w:t>.</w:t>
      </w:r>
      <w:r w:rsidR="007C2D8B">
        <w:rPr>
          <w:rFonts w:ascii="Times New Roman" w:hAnsi="Times New Roman" w:cs="Times New Roman"/>
          <w:sz w:val="24"/>
        </w:rPr>
        <w:t xml:space="preserve"> </w:t>
      </w:r>
    </w:p>
    <w:p w:rsidR="00172D59" w:rsidRDefault="00D81AB2" w:rsidP="008D3B4B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3.10.</w:t>
      </w:r>
      <w:r>
        <w:rPr>
          <w:rFonts w:ascii="Times New Roman" w:hAnsi="Times New Roman" w:cs="Times New Roman"/>
          <w:sz w:val="24"/>
        </w:rPr>
        <w:tab/>
        <w:t xml:space="preserve">Zamawiający jest odpowiedzialny za nadanie przesyłek pocztowych </w:t>
      </w:r>
      <w:r w:rsidR="0020434A">
        <w:rPr>
          <w:rFonts w:ascii="Times New Roman" w:hAnsi="Times New Roman" w:cs="Times New Roman"/>
          <w:sz w:val="24"/>
        </w:rPr>
        <w:t xml:space="preserve">w stanie umożliwiającym Wykonawcy doręczenie ich bez ubytku i uszkodzenia </w:t>
      </w:r>
      <w:r w:rsidR="0057039F">
        <w:rPr>
          <w:rFonts w:ascii="Times New Roman" w:hAnsi="Times New Roman" w:cs="Times New Roman"/>
          <w:sz w:val="24"/>
        </w:rPr>
        <w:t>zgodnie z miejscem przeznaczenia.</w:t>
      </w:r>
    </w:p>
    <w:p w:rsidR="00A75782" w:rsidRDefault="00A75782" w:rsidP="007E7A9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</w:t>
      </w:r>
      <w:r w:rsidR="001C75E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>Opakowanie przesyłek listowych stanowi koperta Zamawiającego</w:t>
      </w:r>
      <w:r w:rsidR="00B6580E">
        <w:rPr>
          <w:rFonts w:ascii="Times New Roman" w:hAnsi="Times New Roman" w:cs="Times New Roman"/>
          <w:sz w:val="24"/>
        </w:rPr>
        <w:t xml:space="preserve"> odpowiednio zabezpieczona. Opakowanie paczki powinno </w:t>
      </w:r>
      <w:r w:rsidR="00272A50">
        <w:rPr>
          <w:rFonts w:ascii="Times New Roman" w:hAnsi="Times New Roman" w:cs="Times New Roman"/>
          <w:sz w:val="24"/>
        </w:rPr>
        <w:t>stanowić</w:t>
      </w:r>
      <w:r w:rsidR="00B6580E">
        <w:rPr>
          <w:rFonts w:ascii="Times New Roman" w:hAnsi="Times New Roman" w:cs="Times New Roman"/>
          <w:sz w:val="24"/>
        </w:rPr>
        <w:t xml:space="preserve"> zabezpieczenie przed dostępem do jej zawartości</w:t>
      </w:r>
      <w:r w:rsidR="00272A50">
        <w:rPr>
          <w:rFonts w:ascii="Times New Roman" w:hAnsi="Times New Roman" w:cs="Times New Roman"/>
          <w:sz w:val="24"/>
        </w:rPr>
        <w:t xml:space="preserve"> oraz </w:t>
      </w:r>
      <w:r w:rsidR="003D21A7">
        <w:rPr>
          <w:rFonts w:ascii="Times New Roman" w:hAnsi="Times New Roman" w:cs="Times New Roman"/>
          <w:sz w:val="24"/>
        </w:rPr>
        <w:t xml:space="preserve">powinno </w:t>
      </w:r>
      <w:r w:rsidR="00272A50">
        <w:rPr>
          <w:rFonts w:ascii="Times New Roman" w:hAnsi="Times New Roman" w:cs="Times New Roman"/>
          <w:sz w:val="24"/>
        </w:rPr>
        <w:t>uniemożliwić uszkodzenie przesyłki w cz</w:t>
      </w:r>
      <w:r w:rsidR="00674AE5">
        <w:rPr>
          <w:rFonts w:ascii="Times New Roman" w:hAnsi="Times New Roman" w:cs="Times New Roman"/>
          <w:sz w:val="24"/>
        </w:rPr>
        <w:t>a</w:t>
      </w:r>
      <w:r w:rsidR="00272A50">
        <w:rPr>
          <w:rFonts w:ascii="Times New Roman" w:hAnsi="Times New Roman" w:cs="Times New Roman"/>
          <w:sz w:val="24"/>
        </w:rPr>
        <w:t>sie jej przemieszczania.</w:t>
      </w:r>
    </w:p>
    <w:p w:rsidR="00AF01B8" w:rsidRDefault="007506B2" w:rsidP="007E7A9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</w:t>
      </w:r>
      <w:r w:rsidR="001C75E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 xml:space="preserve">Jeżeli przesyłki listowe oraz paczki wymagać będą specjalnego, odrębnego </w:t>
      </w:r>
      <w:r w:rsidR="0021514F">
        <w:rPr>
          <w:rFonts w:ascii="Times New Roman" w:hAnsi="Times New Roman" w:cs="Times New Roman"/>
          <w:sz w:val="24"/>
        </w:rPr>
        <w:t xml:space="preserve"> oznakowania lub opakowania właściwego dla danego Wykonawcy</w:t>
      </w:r>
      <w:r w:rsidR="001E1F4E">
        <w:rPr>
          <w:rFonts w:ascii="Times New Roman" w:hAnsi="Times New Roman" w:cs="Times New Roman"/>
          <w:sz w:val="24"/>
        </w:rPr>
        <w:t xml:space="preserve"> – Wykonawca </w:t>
      </w:r>
      <w:r w:rsidR="0021514F">
        <w:rPr>
          <w:rFonts w:ascii="Times New Roman" w:hAnsi="Times New Roman" w:cs="Times New Roman"/>
          <w:sz w:val="24"/>
        </w:rPr>
        <w:t xml:space="preserve">dostarczy </w:t>
      </w:r>
      <w:r w:rsidR="001E1F4E">
        <w:rPr>
          <w:rFonts w:ascii="Times New Roman" w:hAnsi="Times New Roman" w:cs="Times New Roman"/>
          <w:sz w:val="24"/>
        </w:rPr>
        <w:t xml:space="preserve">na swój koszt </w:t>
      </w:r>
      <w:r w:rsidR="0021514F">
        <w:rPr>
          <w:rFonts w:ascii="Times New Roman" w:hAnsi="Times New Roman" w:cs="Times New Roman"/>
          <w:sz w:val="24"/>
        </w:rPr>
        <w:t>wszelkie materiały niezbędne do tego celu</w:t>
      </w:r>
      <w:r w:rsidR="001E1F4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B17E7A">
        <w:rPr>
          <w:rFonts w:ascii="Times New Roman" w:hAnsi="Times New Roman" w:cs="Times New Roman"/>
          <w:sz w:val="24"/>
        </w:rPr>
        <w:t>Wykonawca zobowiązany jest do przekazania Zamawiającemu wszelkich oznaczeń przesyłek rejestrowanych</w:t>
      </w:r>
      <w:r w:rsidR="00E82F20">
        <w:rPr>
          <w:rFonts w:ascii="Times New Roman" w:hAnsi="Times New Roman" w:cs="Times New Roman"/>
          <w:sz w:val="24"/>
        </w:rPr>
        <w:br/>
        <w:t xml:space="preserve">i </w:t>
      </w:r>
      <w:r w:rsidR="00B17E7A">
        <w:rPr>
          <w:rFonts w:ascii="Times New Roman" w:hAnsi="Times New Roman" w:cs="Times New Roman"/>
          <w:sz w:val="24"/>
        </w:rPr>
        <w:t>priorytetowych.</w:t>
      </w:r>
    </w:p>
    <w:p w:rsidR="00D33933" w:rsidRDefault="00D33933" w:rsidP="007E7A9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</w:t>
      </w:r>
      <w:r w:rsidR="001C75E8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DA5878">
        <w:rPr>
          <w:rFonts w:ascii="Times New Roman" w:hAnsi="Times New Roman" w:cs="Times New Roman"/>
          <w:sz w:val="24"/>
        </w:rPr>
        <w:t xml:space="preserve">Wykonawca będzie </w:t>
      </w:r>
      <w:r w:rsidRPr="007E6CE8">
        <w:rPr>
          <w:rFonts w:ascii="Times New Roman" w:hAnsi="Times New Roman" w:cs="Times New Roman"/>
          <w:sz w:val="24"/>
        </w:rPr>
        <w:t xml:space="preserve">doręczał do siedziby </w:t>
      </w:r>
      <w:r w:rsidRPr="00DA5878">
        <w:rPr>
          <w:rFonts w:ascii="Times New Roman" w:hAnsi="Times New Roman" w:cs="Times New Roman"/>
          <w:sz w:val="24"/>
        </w:rPr>
        <w:t>Zamawiającego pokwitowan</w:t>
      </w:r>
      <w:r w:rsidR="00ED46C1">
        <w:rPr>
          <w:rFonts w:ascii="Times New Roman" w:hAnsi="Times New Roman" w:cs="Times New Roman"/>
          <w:sz w:val="24"/>
        </w:rPr>
        <w:t xml:space="preserve">ie odbioru przesyłki potwierdzone przez jej adresata, </w:t>
      </w:r>
      <w:r w:rsidRPr="00DA5878">
        <w:rPr>
          <w:rFonts w:ascii="Times New Roman" w:hAnsi="Times New Roman" w:cs="Times New Roman"/>
          <w:sz w:val="24"/>
        </w:rPr>
        <w:t xml:space="preserve">niezwłocznie po dokonaniu doręczenia przesyłki, nie później niż w </w:t>
      </w:r>
      <w:r w:rsidRPr="008F5744">
        <w:rPr>
          <w:rFonts w:ascii="Times New Roman" w:hAnsi="Times New Roman" w:cs="Times New Roman"/>
          <w:sz w:val="24"/>
        </w:rPr>
        <w:t xml:space="preserve">ciągu 7 dni roboczych </w:t>
      </w:r>
      <w:r w:rsidRPr="00DA5878">
        <w:rPr>
          <w:rFonts w:ascii="Times New Roman" w:hAnsi="Times New Roman" w:cs="Times New Roman"/>
          <w:sz w:val="24"/>
        </w:rPr>
        <w:t>od dnia doręczenia.</w:t>
      </w:r>
    </w:p>
    <w:p w:rsidR="00C54A9B" w:rsidRDefault="00266B85" w:rsidP="007E7A9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</w:t>
      </w:r>
      <w:r w:rsidR="001C75E8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>Ze względu na specyfik</w:t>
      </w:r>
      <w:r w:rsidR="005A083E">
        <w:rPr>
          <w:rFonts w:ascii="Times New Roman" w:hAnsi="Times New Roman" w:cs="Times New Roman"/>
          <w:sz w:val="24"/>
        </w:rPr>
        <w:t xml:space="preserve">ę przesyłek rejestrowanych Zamawiającego, Zamawiający wymaga przestrzegania przez Wykonawcę n/w wymogów ustawowych </w:t>
      </w:r>
      <w:r w:rsidR="00D20B62">
        <w:rPr>
          <w:rFonts w:ascii="Times New Roman" w:hAnsi="Times New Roman" w:cs="Times New Roman"/>
          <w:sz w:val="24"/>
        </w:rPr>
        <w:t xml:space="preserve">w odniesieniu do przesyłek </w:t>
      </w:r>
      <w:r w:rsidR="00747D89">
        <w:rPr>
          <w:rFonts w:ascii="Times New Roman" w:hAnsi="Times New Roman" w:cs="Times New Roman"/>
          <w:sz w:val="24"/>
        </w:rPr>
        <w:t xml:space="preserve">zawierających dokumenty </w:t>
      </w:r>
      <w:r w:rsidR="00C85E06">
        <w:rPr>
          <w:rFonts w:ascii="Times New Roman" w:hAnsi="Times New Roman" w:cs="Times New Roman"/>
          <w:sz w:val="24"/>
        </w:rPr>
        <w:t xml:space="preserve">urzędowe, </w:t>
      </w:r>
      <w:r w:rsidR="005A083E">
        <w:rPr>
          <w:rFonts w:ascii="Times New Roman" w:hAnsi="Times New Roman" w:cs="Times New Roman"/>
          <w:sz w:val="24"/>
        </w:rPr>
        <w:t xml:space="preserve">w </w:t>
      </w:r>
      <w:r w:rsidR="007D033A">
        <w:rPr>
          <w:rFonts w:ascii="Times New Roman" w:hAnsi="Times New Roman" w:cs="Times New Roman"/>
          <w:sz w:val="24"/>
        </w:rPr>
        <w:t>zakresie:</w:t>
      </w:r>
      <w:r>
        <w:rPr>
          <w:rFonts w:ascii="Times New Roman" w:hAnsi="Times New Roman" w:cs="Times New Roman"/>
          <w:sz w:val="24"/>
        </w:rPr>
        <w:t xml:space="preserve"> </w:t>
      </w:r>
    </w:p>
    <w:p w:rsidR="00317355" w:rsidRDefault="007E7A9E" w:rsidP="001C035C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1)</w:t>
      </w:r>
      <w:r>
        <w:rPr>
          <w:rFonts w:ascii="Times New Roman" w:hAnsi="Times New Roman" w:cs="Times New Roman"/>
          <w:sz w:val="24"/>
        </w:rPr>
        <w:tab/>
        <w:t xml:space="preserve">skutków nadania pisma </w:t>
      </w:r>
      <w:r w:rsidR="00A70BE7">
        <w:rPr>
          <w:rFonts w:ascii="Times New Roman" w:hAnsi="Times New Roman" w:cs="Times New Roman"/>
          <w:sz w:val="24"/>
        </w:rPr>
        <w:t>(moc doręczenia)</w:t>
      </w:r>
      <w:r w:rsidR="001C035C">
        <w:rPr>
          <w:rFonts w:ascii="Times New Roman" w:hAnsi="Times New Roman" w:cs="Times New Roman"/>
          <w:sz w:val="24"/>
        </w:rPr>
        <w:t xml:space="preserve"> – m.in. art. 57 §5 pkt 2 ustawy Kodeks postępowania </w:t>
      </w:r>
      <w:r w:rsidR="001C035C" w:rsidRPr="00FC7FF0">
        <w:rPr>
          <w:rFonts w:ascii="Times New Roman" w:hAnsi="Times New Roman" w:cs="Times New Roman"/>
          <w:sz w:val="24"/>
        </w:rPr>
        <w:t>administracyjnego</w:t>
      </w:r>
      <w:r w:rsidR="00F5422E">
        <w:rPr>
          <w:rFonts w:ascii="Times New Roman" w:hAnsi="Times New Roman" w:cs="Times New Roman"/>
          <w:sz w:val="24"/>
        </w:rPr>
        <w:t xml:space="preserve"> </w:t>
      </w:r>
      <w:r w:rsidR="00FC7FF0" w:rsidRPr="00FC7FF0">
        <w:rPr>
          <w:rFonts w:ascii="Times New Roman" w:hAnsi="Times New Roman" w:cs="Times New Roman"/>
          <w:bCs/>
          <w:sz w:val="24"/>
        </w:rPr>
        <w:t>(</w:t>
      </w:r>
      <w:r w:rsidR="00FC7FF0" w:rsidRPr="00FC7FF0">
        <w:rPr>
          <w:rFonts w:ascii="Times New Roman" w:hAnsi="Times New Roman" w:cs="Times New Roman"/>
          <w:bCs/>
          <w:i/>
          <w:sz w:val="24"/>
        </w:rPr>
        <w:t>tj.</w:t>
      </w:r>
      <w:r w:rsidR="00FC7FF0" w:rsidRPr="00FC7FF0">
        <w:rPr>
          <w:rFonts w:ascii="Times New Roman" w:hAnsi="Times New Roman" w:cs="Times New Roman"/>
          <w:bCs/>
          <w:sz w:val="24"/>
        </w:rPr>
        <w:t xml:space="preserve"> </w:t>
      </w:r>
      <w:r w:rsidR="00F5422E" w:rsidRPr="00F5422E">
        <w:rPr>
          <w:rFonts w:ascii="Times New Roman" w:hAnsi="Times New Roman" w:cs="Times New Roman"/>
          <w:bCs/>
          <w:i/>
          <w:sz w:val="24"/>
        </w:rPr>
        <w:t xml:space="preserve">termin </w:t>
      </w:r>
      <w:r w:rsidR="00F5422E">
        <w:rPr>
          <w:rFonts w:ascii="Times New Roman" w:hAnsi="Times New Roman" w:cs="Times New Roman"/>
          <w:bCs/>
          <w:i/>
          <w:sz w:val="24"/>
        </w:rPr>
        <w:t>uważ</w:t>
      </w:r>
      <w:r w:rsidR="00C43286">
        <w:rPr>
          <w:rFonts w:ascii="Times New Roman" w:hAnsi="Times New Roman" w:cs="Times New Roman"/>
          <w:bCs/>
          <w:i/>
          <w:sz w:val="24"/>
        </w:rPr>
        <w:t xml:space="preserve">a </w:t>
      </w:r>
      <w:r w:rsidR="00F5422E">
        <w:rPr>
          <w:rFonts w:ascii="Times New Roman" w:hAnsi="Times New Roman" w:cs="Times New Roman"/>
          <w:bCs/>
          <w:i/>
          <w:sz w:val="24"/>
        </w:rPr>
        <w:t xml:space="preserve">się za zachowany, jeżeli przed jego upływem </w:t>
      </w:r>
      <w:r w:rsidR="00C43286">
        <w:rPr>
          <w:rFonts w:ascii="Times New Roman" w:hAnsi="Times New Roman" w:cs="Times New Roman"/>
          <w:bCs/>
          <w:i/>
          <w:sz w:val="24"/>
        </w:rPr>
        <w:t xml:space="preserve">pismo zostało nadane w </w:t>
      </w:r>
      <w:r w:rsidR="00FC7FF0" w:rsidRPr="00F5422E">
        <w:rPr>
          <w:rFonts w:ascii="Times New Roman" w:hAnsi="Times New Roman" w:cs="Times New Roman"/>
          <w:bCs/>
          <w:i/>
          <w:sz w:val="24"/>
        </w:rPr>
        <w:t>polskiej placówce pocztowej operatora wyznaczonego w rozumieniu</w:t>
      </w:r>
      <w:r w:rsidR="00FC7FF0" w:rsidRPr="00FC7FF0">
        <w:rPr>
          <w:rFonts w:ascii="Times New Roman" w:hAnsi="Times New Roman" w:cs="Times New Roman"/>
          <w:bCs/>
          <w:i/>
          <w:sz w:val="24"/>
        </w:rPr>
        <w:t xml:space="preserve"> ustawy z dnia 23 listopada 2012r. – Prawo pocztowe</w:t>
      </w:r>
      <w:r w:rsidR="00FC7FF0" w:rsidRPr="00FC7FF0">
        <w:rPr>
          <w:rFonts w:ascii="Times New Roman" w:hAnsi="Times New Roman" w:cs="Times New Roman"/>
          <w:bCs/>
          <w:sz w:val="24"/>
        </w:rPr>
        <w:t>)</w:t>
      </w:r>
      <w:r w:rsidR="0042168F">
        <w:rPr>
          <w:rFonts w:ascii="Times New Roman" w:hAnsi="Times New Roman" w:cs="Times New Roman"/>
          <w:bCs/>
          <w:sz w:val="24"/>
        </w:rPr>
        <w:t xml:space="preserve">, </w:t>
      </w:r>
      <w:r w:rsidR="0042168F" w:rsidRPr="00500E61">
        <w:rPr>
          <w:rFonts w:ascii="Times New Roman" w:hAnsi="Times New Roman" w:cs="Times New Roman"/>
          <w:bCs/>
          <w:sz w:val="24"/>
        </w:rPr>
        <w:t>art. 165</w:t>
      </w:r>
      <w:r w:rsidR="0042168F">
        <w:rPr>
          <w:rFonts w:ascii="Times New Roman" w:hAnsi="Times New Roman" w:cs="Times New Roman"/>
          <w:bCs/>
          <w:sz w:val="24"/>
        </w:rPr>
        <w:t xml:space="preserve"> </w:t>
      </w:r>
      <w:r w:rsidR="00500E61">
        <w:rPr>
          <w:rFonts w:ascii="Times New Roman" w:hAnsi="Times New Roman" w:cs="Times New Roman"/>
          <w:sz w:val="24"/>
        </w:rPr>
        <w:t>§ 2 – Kodeks postępowania cywilnego (</w:t>
      </w:r>
      <w:r w:rsidR="00C2435B">
        <w:rPr>
          <w:rFonts w:ascii="Times New Roman" w:hAnsi="Times New Roman" w:cs="Times New Roman"/>
          <w:i/>
          <w:sz w:val="24"/>
        </w:rPr>
        <w:t xml:space="preserve">oddanie pisma procesowego w polskiej placówce pocztowej operatora wyznaczonego w rozumieniu ustawy z dnia 23 listopada 2012 r – Prawo pocztowe </w:t>
      </w:r>
      <w:r w:rsidR="00C32CDB">
        <w:rPr>
          <w:rFonts w:ascii="Times New Roman" w:hAnsi="Times New Roman" w:cs="Times New Roman"/>
          <w:i/>
          <w:sz w:val="24"/>
        </w:rPr>
        <w:t>lub w placówce pocztowej operatora świadczącego pocztowe usługi powszechne w innym państwie członkowskim Unii Europejskiej jest równoczesne z</w:t>
      </w:r>
      <w:r w:rsidR="00DD731F">
        <w:rPr>
          <w:rFonts w:ascii="Times New Roman" w:hAnsi="Times New Roman" w:cs="Times New Roman"/>
          <w:i/>
          <w:sz w:val="24"/>
        </w:rPr>
        <w:t xml:space="preserve"> wniesieniem do  sądu ), </w:t>
      </w:r>
      <w:r w:rsidR="00DD731F">
        <w:rPr>
          <w:rFonts w:ascii="Times New Roman" w:hAnsi="Times New Roman" w:cs="Times New Roman"/>
          <w:sz w:val="24"/>
        </w:rPr>
        <w:t>art. 12 § 6 pkt.2 –</w:t>
      </w:r>
      <w:r w:rsidR="00F76390">
        <w:rPr>
          <w:rFonts w:ascii="Times New Roman" w:hAnsi="Times New Roman" w:cs="Times New Roman"/>
          <w:sz w:val="24"/>
        </w:rPr>
        <w:t xml:space="preserve"> </w:t>
      </w:r>
      <w:r w:rsidR="00DD731F">
        <w:rPr>
          <w:rFonts w:ascii="Times New Roman" w:hAnsi="Times New Roman" w:cs="Times New Roman"/>
          <w:sz w:val="24"/>
        </w:rPr>
        <w:t>Or</w:t>
      </w:r>
      <w:r w:rsidR="00F76390">
        <w:rPr>
          <w:rFonts w:ascii="Times New Roman" w:hAnsi="Times New Roman" w:cs="Times New Roman"/>
          <w:sz w:val="24"/>
        </w:rPr>
        <w:t xml:space="preserve">dynacja </w:t>
      </w:r>
      <w:r w:rsidR="00DD731F">
        <w:rPr>
          <w:rFonts w:ascii="Times New Roman" w:hAnsi="Times New Roman" w:cs="Times New Roman"/>
          <w:sz w:val="24"/>
        </w:rPr>
        <w:t xml:space="preserve"> podatkowa</w:t>
      </w:r>
      <w:r w:rsidR="00F76390">
        <w:rPr>
          <w:rFonts w:ascii="Times New Roman" w:hAnsi="Times New Roman" w:cs="Times New Roman"/>
          <w:sz w:val="24"/>
        </w:rPr>
        <w:t xml:space="preserve"> </w:t>
      </w:r>
      <w:r w:rsidR="00DD731F">
        <w:rPr>
          <w:rFonts w:ascii="Times New Roman" w:hAnsi="Times New Roman" w:cs="Times New Roman"/>
          <w:sz w:val="24"/>
        </w:rPr>
        <w:t>(</w:t>
      </w:r>
      <w:r w:rsidR="00F76390">
        <w:rPr>
          <w:rFonts w:ascii="Times New Roman" w:hAnsi="Times New Roman" w:cs="Times New Roman"/>
          <w:i/>
          <w:sz w:val="24"/>
        </w:rPr>
        <w:t xml:space="preserve">termin uważa się za </w:t>
      </w:r>
      <w:r w:rsidR="00351CAA">
        <w:rPr>
          <w:rFonts w:ascii="Times New Roman" w:hAnsi="Times New Roman" w:cs="Times New Roman"/>
          <w:i/>
          <w:sz w:val="24"/>
        </w:rPr>
        <w:t xml:space="preserve">zachowany, jeżeli przed jego upływem pismo zostało nadane w polskiej placówce pocztowej operatora wyznaczonego w rozumieniu ustawy z dnia 23 listopada </w:t>
      </w:r>
      <w:r w:rsidR="00C0556D">
        <w:rPr>
          <w:rFonts w:ascii="Times New Roman" w:hAnsi="Times New Roman" w:cs="Times New Roman"/>
          <w:i/>
          <w:sz w:val="24"/>
        </w:rPr>
        <w:t>2012 r – Prawo pocztowe.)</w:t>
      </w:r>
      <w:r w:rsidR="00DD731F">
        <w:rPr>
          <w:rFonts w:ascii="Times New Roman" w:hAnsi="Times New Roman" w:cs="Times New Roman"/>
          <w:i/>
          <w:sz w:val="24"/>
        </w:rPr>
        <w:t xml:space="preserve"> </w:t>
      </w:r>
      <w:r w:rsidRPr="00FC7FF0">
        <w:rPr>
          <w:rFonts w:ascii="Times New Roman" w:hAnsi="Times New Roman" w:cs="Times New Roman"/>
          <w:sz w:val="24"/>
        </w:rPr>
        <w:tab/>
      </w:r>
    </w:p>
    <w:p w:rsidR="00C54A9B" w:rsidRDefault="00317355" w:rsidP="002E67DE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ab/>
        <w:t>2</w:t>
      </w:r>
      <w:r w:rsidRPr="0061402F">
        <w:rPr>
          <w:rFonts w:ascii="Times New Roman" w:hAnsi="Times New Roman" w:cs="Times New Roman"/>
          <w:sz w:val="24"/>
        </w:rPr>
        <w:t>)</w:t>
      </w:r>
      <w:r w:rsidRPr="0061402F">
        <w:rPr>
          <w:rFonts w:ascii="Times New Roman" w:hAnsi="Times New Roman" w:cs="Times New Roman"/>
          <w:sz w:val="24"/>
        </w:rPr>
        <w:tab/>
        <w:t xml:space="preserve">Zamawiający zobowiązuje się, jeżeli zajdzie taka konieczność do sporządzania odrębnego wykazu przesyłek wymagających nadania u operatora wyznaczonego lub ich oznakowania w określony sposób, w celu wydzielenia i nadania </w:t>
      </w:r>
      <w:r w:rsidR="0016441C" w:rsidRPr="0061402F">
        <w:rPr>
          <w:rFonts w:ascii="Times New Roman" w:hAnsi="Times New Roman" w:cs="Times New Roman"/>
          <w:sz w:val="24"/>
        </w:rPr>
        <w:t xml:space="preserve">ich przez Wykonawcę u operatora wyznaczonego w dniu odbioru przesyłek od </w:t>
      </w:r>
      <w:r w:rsidR="008A23CC" w:rsidRPr="0061402F">
        <w:rPr>
          <w:rFonts w:ascii="Times New Roman" w:hAnsi="Times New Roman" w:cs="Times New Roman"/>
          <w:sz w:val="24"/>
        </w:rPr>
        <w:t>Zamawiającego</w:t>
      </w:r>
      <w:r w:rsidR="0016441C" w:rsidRPr="0061402F">
        <w:rPr>
          <w:rFonts w:ascii="Times New Roman" w:hAnsi="Times New Roman" w:cs="Times New Roman"/>
          <w:sz w:val="24"/>
        </w:rPr>
        <w:t xml:space="preserve">, celem zachowania </w:t>
      </w:r>
      <w:r w:rsidR="008A23CC" w:rsidRPr="0061402F">
        <w:rPr>
          <w:rFonts w:ascii="Times New Roman" w:hAnsi="Times New Roman" w:cs="Times New Roman"/>
          <w:sz w:val="24"/>
        </w:rPr>
        <w:t>terminów</w:t>
      </w:r>
      <w:r w:rsidR="0016441C" w:rsidRPr="0061402F">
        <w:rPr>
          <w:rFonts w:ascii="Times New Roman" w:hAnsi="Times New Roman" w:cs="Times New Roman"/>
          <w:sz w:val="24"/>
        </w:rPr>
        <w:t xml:space="preserve"> wynikających z </w:t>
      </w:r>
      <w:r w:rsidR="008A23CC" w:rsidRPr="0061402F">
        <w:rPr>
          <w:rFonts w:ascii="Times New Roman" w:hAnsi="Times New Roman" w:cs="Times New Roman"/>
          <w:sz w:val="24"/>
        </w:rPr>
        <w:t>aktów</w:t>
      </w:r>
      <w:r w:rsidR="0016441C" w:rsidRPr="0061402F">
        <w:rPr>
          <w:rFonts w:ascii="Times New Roman" w:hAnsi="Times New Roman" w:cs="Times New Roman"/>
          <w:sz w:val="24"/>
        </w:rPr>
        <w:t xml:space="preserve"> prawnych o </w:t>
      </w:r>
      <w:r w:rsidR="008A23CC" w:rsidRPr="0061402F">
        <w:rPr>
          <w:rFonts w:ascii="Times New Roman" w:hAnsi="Times New Roman" w:cs="Times New Roman"/>
          <w:sz w:val="24"/>
        </w:rPr>
        <w:t>których</w:t>
      </w:r>
      <w:r w:rsidR="0016441C" w:rsidRPr="0061402F">
        <w:rPr>
          <w:rFonts w:ascii="Times New Roman" w:hAnsi="Times New Roman" w:cs="Times New Roman"/>
          <w:sz w:val="24"/>
        </w:rPr>
        <w:t xml:space="preserve"> </w:t>
      </w:r>
      <w:r w:rsidR="008A23CC" w:rsidRPr="0061402F">
        <w:rPr>
          <w:rFonts w:ascii="Times New Roman" w:hAnsi="Times New Roman" w:cs="Times New Roman"/>
          <w:sz w:val="24"/>
        </w:rPr>
        <w:t>mowa</w:t>
      </w:r>
      <w:r w:rsidR="0016441C" w:rsidRPr="0061402F">
        <w:rPr>
          <w:rFonts w:ascii="Times New Roman" w:hAnsi="Times New Roman" w:cs="Times New Roman"/>
          <w:sz w:val="24"/>
        </w:rPr>
        <w:t xml:space="preserve"> w pkt.</w:t>
      </w:r>
      <w:r w:rsidR="0061402F" w:rsidRPr="0061402F">
        <w:rPr>
          <w:rFonts w:ascii="Times New Roman" w:hAnsi="Times New Roman" w:cs="Times New Roman"/>
          <w:sz w:val="24"/>
        </w:rPr>
        <w:t xml:space="preserve"> 1.</w:t>
      </w:r>
    </w:p>
    <w:p w:rsidR="00D33933" w:rsidRDefault="007E7A9E" w:rsidP="002E67DE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r w:rsidRPr="00ED5123">
        <w:rPr>
          <w:rFonts w:ascii="Times New Roman" w:hAnsi="Times New Roman" w:cs="Times New Roman"/>
          <w:color w:val="FF0000"/>
          <w:sz w:val="24"/>
        </w:rPr>
        <w:tab/>
      </w:r>
      <w:r w:rsidRPr="00FC7FF0">
        <w:rPr>
          <w:rFonts w:ascii="Times New Roman" w:hAnsi="Times New Roman" w:cs="Times New Roman"/>
          <w:sz w:val="24"/>
        </w:rPr>
        <w:tab/>
      </w:r>
    </w:p>
    <w:p w:rsidR="00DA5878" w:rsidRDefault="00461A6D" w:rsidP="00DA587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</w:t>
      </w:r>
      <w:r w:rsidR="001C75E8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="00DA5878" w:rsidRPr="00DA5878">
        <w:rPr>
          <w:rFonts w:ascii="Times New Roman" w:hAnsi="Times New Roman" w:cs="Times New Roman"/>
          <w:sz w:val="24"/>
        </w:rPr>
        <w:t xml:space="preserve">Za moment odbioru przesyłki uważa się chwilę przyjęcia przez Wykonawcę przesyłki do przemieszczania i doręczania, a w przypadku przesyłek rejestrowanych, chwilę wydania Zamawiającemu dowodu przyjęcia przesyłki przez Wykonawcę. </w:t>
      </w:r>
    </w:p>
    <w:p w:rsidR="00D052DC" w:rsidRDefault="00E7219D" w:rsidP="00FD30B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Przyjęcie przesyłek do obrotu pocztowego przez Wykonawcę będzie każdorazowo dokumentowane pieczęcią, podpisem i datą w książce nadawczej </w:t>
      </w:r>
      <w:r w:rsidR="00ED1ED9">
        <w:rPr>
          <w:rFonts w:ascii="Times New Roman" w:hAnsi="Times New Roman" w:cs="Times New Roman"/>
          <w:sz w:val="24"/>
        </w:rPr>
        <w:t>(dla przesyłek rejestrowanych)</w:t>
      </w:r>
      <w:r w:rsidR="00F9173E">
        <w:rPr>
          <w:rFonts w:ascii="Times New Roman" w:hAnsi="Times New Roman" w:cs="Times New Roman"/>
          <w:sz w:val="24"/>
        </w:rPr>
        <w:t xml:space="preserve"> </w:t>
      </w:r>
      <w:r w:rsidR="00ED1ED9">
        <w:rPr>
          <w:rFonts w:ascii="Times New Roman" w:hAnsi="Times New Roman" w:cs="Times New Roman"/>
          <w:sz w:val="24"/>
        </w:rPr>
        <w:t xml:space="preserve">oraz </w:t>
      </w:r>
      <w:r w:rsidR="00F9173E">
        <w:rPr>
          <w:rFonts w:ascii="Times New Roman" w:hAnsi="Times New Roman" w:cs="Times New Roman"/>
          <w:sz w:val="24"/>
        </w:rPr>
        <w:t>na zestawieniu ilościowym przesyłek nierejestrowanych.</w:t>
      </w:r>
      <w:r w:rsidR="00ED1ED9">
        <w:rPr>
          <w:rFonts w:ascii="Times New Roman" w:hAnsi="Times New Roman" w:cs="Times New Roman"/>
          <w:sz w:val="24"/>
        </w:rPr>
        <w:t xml:space="preserve">  </w:t>
      </w:r>
      <w:r w:rsidR="00FD30B3">
        <w:rPr>
          <w:rFonts w:ascii="Times New Roman" w:hAnsi="Times New Roman" w:cs="Times New Roman"/>
          <w:sz w:val="24"/>
        </w:rPr>
        <w:t xml:space="preserve"> </w:t>
      </w:r>
    </w:p>
    <w:p w:rsidR="00DA5878" w:rsidRPr="00DA5878" w:rsidRDefault="00DA5878" w:rsidP="00DA587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DA5878">
        <w:rPr>
          <w:rFonts w:ascii="Times New Roman" w:hAnsi="Times New Roman" w:cs="Times New Roman"/>
          <w:sz w:val="24"/>
        </w:rPr>
        <w:t>3.</w:t>
      </w:r>
      <w:r w:rsidR="00AE5480">
        <w:rPr>
          <w:rFonts w:ascii="Times New Roman" w:hAnsi="Times New Roman" w:cs="Times New Roman"/>
          <w:sz w:val="24"/>
        </w:rPr>
        <w:t>1</w:t>
      </w:r>
      <w:r w:rsidR="001C75E8">
        <w:rPr>
          <w:rFonts w:ascii="Times New Roman" w:hAnsi="Times New Roman" w:cs="Times New Roman"/>
          <w:sz w:val="24"/>
        </w:rPr>
        <w:t>6</w:t>
      </w:r>
      <w:r w:rsidR="00AE5480">
        <w:rPr>
          <w:rFonts w:ascii="Times New Roman" w:hAnsi="Times New Roman" w:cs="Times New Roman"/>
          <w:sz w:val="24"/>
        </w:rPr>
        <w:t>.</w:t>
      </w:r>
      <w:r w:rsidR="00AE5480">
        <w:rPr>
          <w:rFonts w:ascii="Times New Roman" w:hAnsi="Times New Roman" w:cs="Times New Roman"/>
          <w:sz w:val="24"/>
        </w:rPr>
        <w:tab/>
      </w:r>
      <w:r w:rsidRPr="00DA5878">
        <w:rPr>
          <w:rFonts w:ascii="Times New Roman" w:hAnsi="Times New Roman" w:cs="Times New Roman"/>
          <w:sz w:val="24"/>
        </w:rPr>
        <w:t xml:space="preserve">Zamawiający zobowiązuje się do umieszczenia na stronie adresowej każdej nadawanej przesyłki listowej lub paczki nazwy odbiorcy wraz z jego adresem </w:t>
      </w:r>
      <w:r w:rsidR="000E7558">
        <w:rPr>
          <w:rFonts w:ascii="Times New Roman" w:hAnsi="Times New Roman" w:cs="Times New Roman"/>
          <w:sz w:val="24"/>
        </w:rPr>
        <w:t>(</w:t>
      </w:r>
      <w:r w:rsidRPr="00DA5878">
        <w:rPr>
          <w:rFonts w:ascii="Times New Roman" w:hAnsi="Times New Roman" w:cs="Times New Roman"/>
          <w:sz w:val="24"/>
        </w:rPr>
        <w:t>podany jednocześnie w zestawieniu przesyłek dla przesyłek rejestrowanych) określając rodzaj przesyłki</w:t>
      </w:r>
      <w:r w:rsidR="00AE5480">
        <w:rPr>
          <w:rFonts w:ascii="Times New Roman" w:hAnsi="Times New Roman" w:cs="Times New Roman"/>
          <w:sz w:val="24"/>
        </w:rPr>
        <w:t xml:space="preserve"> </w:t>
      </w:r>
      <w:r w:rsidR="00AE5480">
        <w:rPr>
          <w:rFonts w:ascii="Times New Roman" w:hAnsi="Times New Roman" w:cs="Times New Roman"/>
          <w:sz w:val="24"/>
        </w:rPr>
        <w:br/>
      </w:r>
      <w:r w:rsidRPr="00DA5878">
        <w:rPr>
          <w:rFonts w:ascii="Times New Roman" w:hAnsi="Times New Roman" w:cs="Times New Roman"/>
          <w:sz w:val="24"/>
        </w:rPr>
        <w:t>(zwykła, polecona, priorytet, czy ze zwrotnym poświadczeniem odbioru) oraz nadruku,  (pieczątki), zawierającego pełną nazwę i adres Zamawiającego oraz znak opłaty pocztowej.</w:t>
      </w:r>
      <w:r w:rsidR="0081592B">
        <w:rPr>
          <w:rFonts w:ascii="Times New Roman" w:hAnsi="Times New Roman" w:cs="Times New Roman"/>
          <w:sz w:val="24"/>
        </w:rPr>
        <w:t xml:space="preserve"> Znak opłaty pocztowej </w:t>
      </w:r>
      <w:r w:rsidR="0081592B" w:rsidRPr="00D01979">
        <w:rPr>
          <w:rFonts w:ascii="Times New Roman" w:hAnsi="Times New Roman" w:cs="Times New Roman"/>
          <w:sz w:val="24"/>
        </w:rPr>
        <w:t>zast</w:t>
      </w:r>
      <w:r w:rsidR="00B03CBA" w:rsidRPr="00D01979">
        <w:rPr>
          <w:rFonts w:ascii="Times New Roman" w:hAnsi="Times New Roman" w:cs="Times New Roman"/>
          <w:sz w:val="24"/>
        </w:rPr>
        <w:t xml:space="preserve">ąpi pieczęć </w:t>
      </w:r>
      <w:r w:rsidR="0081592B" w:rsidRPr="00D01979">
        <w:rPr>
          <w:rFonts w:ascii="Times New Roman" w:hAnsi="Times New Roman" w:cs="Times New Roman"/>
          <w:sz w:val="24"/>
        </w:rPr>
        <w:t xml:space="preserve">wykonana przez Zamawiającego </w:t>
      </w:r>
      <w:r w:rsidR="00B03CBA" w:rsidRPr="00D01979">
        <w:rPr>
          <w:rFonts w:ascii="Times New Roman" w:hAnsi="Times New Roman" w:cs="Times New Roman"/>
          <w:sz w:val="24"/>
        </w:rPr>
        <w:t>według wzoru dostarczonego przez Wykonawcę.</w:t>
      </w:r>
      <w:r w:rsidR="0081592B" w:rsidRPr="00D01979">
        <w:rPr>
          <w:rFonts w:ascii="Times New Roman" w:hAnsi="Times New Roman" w:cs="Times New Roman"/>
          <w:sz w:val="24"/>
        </w:rPr>
        <w:t xml:space="preserve"> </w:t>
      </w:r>
    </w:p>
    <w:p w:rsidR="00DA5878" w:rsidRDefault="003D249F" w:rsidP="00DA587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</w:t>
      </w:r>
      <w:r w:rsidR="001C75E8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="00DA5878" w:rsidRPr="00DA5878">
        <w:rPr>
          <w:rFonts w:ascii="Times New Roman" w:hAnsi="Times New Roman" w:cs="Times New Roman"/>
          <w:sz w:val="24"/>
        </w:rPr>
        <w:t>Zamawiający zobowiązuje się do właściwego przygotowania oraz sporządzania zestawień dla przesyłek, nadawania ich w stanie uporządkowanym przez co należy rozumieć :</w:t>
      </w:r>
    </w:p>
    <w:p w:rsidR="00DA5878" w:rsidRDefault="003F4C2B" w:rsidP="003F4C2B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D249F">
        <w:rPr>
          <w:rFonts w:ascii="Times New Roman" w:hAnsi="Times New Roman" w:cs="Times New Roman"/>
          <w:sz w:val="24"/>
        </w:rPr>
        <w:t>1)</w:t>
      </w:r>
      <w:r w:rsidR="003D249F">
        <w:rPr>
          <w:rFonts w:ascii="Times New Roman" w:hAnsi="Times New Roman" w:cs="Times New Roman"/>
          <w:sz w:val="24"/>
        </w:rPr>
        <w:tab/>
      </w:r>
      <w:r w:rsidR="00DA5878" w:rsidRPr="00DA5878">
        <w:rPr>
          <w:rFonts w:ascii="Times New Roman" w:hAnsi="Times New Roman" w:cs="Times New Roman"/>
          <w:sz w:val="24"/>
        </w:rPr>
        <w:t>dla przesyłek rejestrowanych – wpisanie każdej przesyłki do zestawienia przesyłek sporządzonego w dwóch egzemplarzach, z których oryginał będzie przeznaczony dla Wykonawcy w celach rozliczeniowych, a kopia stanowić będzie dla Zamawiającego potwierdzenie nadania danej partii przesyłek,</w:t>
      </w:r>
    </w:p>
    <w:p w:rsidR="00DA5878" w:rsidRPr="00DA5878" w:rsidRDefault="003F4C2B" w:rsidP="00B535E6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D249F">
        <w:rPr>
          <w:rFonts w:ascii="Times New Roman" w:hAnsi="Times New Roman" w:cs="Times New Roman"/>
          <w:sz w:val="24"/>
        </w:rPr>
        <w:t>2)</w:t>
      </w:r>
      <w:r w:rsidR="003D249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</w:t>
      </w:r>
      <w:r w:rsidR="00DA5878" w:rsidRPr="00DA5878">
        <w:rPr>
          <w:rFonts w:ascii="Times New Roman" w:hAnsi="Times New Roman" w:cs="Times New Roman"/>
          <w:sz w:val="24"/>
        </w:rPr>
        <w:t>la przesyłek zwykłych nierejestrowanych</w:t>
      </w:r>
      <w:r>
        <w:rPr>
          <w:rFonts w:ascii="Times New Roman" w:hAnsi="Times New Roman" w:cs="Times New Roman"/>
          <w:sz w:val="24"/>
        </w:rPr>
        <w:t xml:space="preserve"> – przygotowanie </w:t>
      </w:r>
      <w:r w:rsidR="00DA5878" w:rsidRPr="00DA5878">
        <w:rPr>
          <w:rFonts w:ascii="Times New Roman" w:hAnsi="Times New Roman" w:cs="Times New Roman"/>
          <w:sz w:val="24"/>
        </w:rPr>
        <w:t xml:space="preserve">zestawienia ilościowego przesyłek, sporządzonego w dwóch egzemplarzach, z których oryginał będzie przeznaczony dla Wykonawcy w celach rozliczeniowych, a kopia stanowić będzie dla Zamawiającego potwierdzenie nadania danej partii przesyłek. </w:t>
      </w:r>
    </w:p>
    <w:p w:rsidR="00DA5878" w:rsidRPr="00DA5878" w:rsidRDefault="00DA5878" w:rsidP="00FD30B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DA5878">
        <w:rPr>
          <w:rFonts w:ascii="Times New Roman" w:hAnsi="Times New Roman" w:cs="Times New Roman"/>
          <w:sz w:val="24"/>
        </w:rPr>
        <w:t>3.1</w:t>
      </w:r>
      <w:r w:rsidR="00B535E6">
        <w:rPr>
          <w:rFonts w:ascii="Times New Roman" w:hAnsi="Times New Roman" w:cs="Times New Roman"/>
          <w:sz w:val="24"/>
        </w:rPr>
        <w:t>8</w:t>
      </w:r>
      <w:r w:rsidR="00A553E4">
        <w:rPr>
          <w:rFonts w:ascii="Times New Roman" w:hAnsi="Times New Roman" w:cs="Times New Roman"/>
          <w:sz w:val="24"/>
        </w:rPr>
        <w:t>.</w:t>
      </w:r>
      <w:r w:rsidR="00140D92">
        <w:rPr>
          <w:rFonts w:ascii="Times New Roman" w:hAnsi="Times New Roman" w:cs="Times New Roman"/>
          <w:sz w:val="24"/>
        </w:rPr>
        <w:t xml:space="preserve"> </w:t>
      </w:r>
      <w:r w:rsidRPr="00DA5878">
        <w:rPr>
          <w:rFonts w:ascii="Times New Roman" w:hAnsi="Times New Roman" w:cs="Times New Roman"/>
          <w:sz w:val="24"/>
        </w:rPr>
        <w:t>Zamawiający zastrzega sobie możliwość dostarczenia  własnym środkiem transportu, do wyznaczonej przez Zamawiającego placówki w Stalowej Woli przesyłki (listu lub paczki</w:t>
      </w:r>
      <w:r w:rsidR="00ED5123">
        <w:rPr>
          <w:rFonts w:ascii="Times New Roman" w:hAnsi="Times New Roman" w:cs="Times New Roman"/>
          <w:sz w:val="24"/>
        </w:rPr>
        <w:t>)</w:t>
      </w:r>
      <w:r w:rsidRPr="00DA5878">
        <w:rPr>
          <w:rFonts w:ascii="Times New Roman" w:hAnsi="Times New Roman" w:cs="Times New Roman"/>
          <w:sz w:val="24"/>
        </w:rPr>
        <w:t xml:space="preserve">  w przypadku wystąpienia ze strony Zamawiającego konieczności dostarczenia do tej placówki  przesyłki w innych godzinach niż wskazane w pkt. </w:t>
      </w:r>
      <w:r w:rsidRPr="00ED5123">
        <w:rPr>
          <w:rFonts w:ascii="Times New Roman" w:hAnsi="Times New Roman" w:cs="Times New Roman"/>
          <w:sz w:val="24"/>
        </w:rPr>
        <w:t>3.</w:t>
      </w:r>
      <w:r w:rsidR="00EE2333" w:rsidRPr="00ED5123">
        <w:rPr>
          <w:rFonts w:ascii="Times New Roman" w:hAnsi="Times New Roman" w:cs="Times New Roman"/>
          <w:sz w:val="24"/>
        </w:rPr>
        <w:t>9</w:t>
      </w:r>
      <w:r w:rsidR="00FD30B3">
        <w:rPr>
          <w:rFonts w:ascii="Times New Roman" w:hAnsi="Times New Roman" w:cs="Times New Roman"/>
          <w:sz w:val="24"/>
        </w:rPr>
        <w:t xml:space="preserve">. </w:t>
      </w:r>
    </w:p>
    <w:p w:rsidR="00DA5878" w:rsidRPr="00D33933" w:rsidRDefault="00DA5878" w:rsidP="00FD30B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</w:rPr>
      </w:pPr>
      <w:r w:rsidRPr="00DA5878">
        <w:rPr>
          <w:rFonts w:ascii="Times New Roman" w:hAnsi="Times New Roman" w:cs="Times New Roman"/>
          <w:sz w:val="24"/>
        </w:rPr>
        <w:t>3.</w:t>
      </w:r>
      <w:r w:rsidR="00B535E6">
        <w:rPr>
          <w:rFonts w:ascii="Times New Roman" w:hAnsi="Times New Roman" w:cs="Times New Roman"/>
          <w:sz w:val="24"/>
        </w:rPr>
        <w:t>19</w:t>
      </w:r>
      <w:r w:rsidRPr="00DA5878">
        <w:rPr>
          <w:rFonts w:ascii="Times New Roman" w:hAnsi="Times New Roman" w:cs="Times New Roman"/>
          <w:sz w:val="24"/>
        </w:rPr>
        <w:t>.</w:t>
      </w:r>
      <w:r w:rsidRPr="00D01979">
        <w:rPr>
          <w:rFonts w:ascii="Times New Roman" w:hAnsi="Times New Roman" w:cs="Times New Roman"/>
          <w:sz w:val="24"/>
        </w:rPr>
        <w:tab/>
      </w:r>
      <w:r w:rsidR="00411D5A" w:rsidRPr="00D01979">
        <w:rPr>
          <w:rFonts w:ascii="Times New Roman" w:hAnsi="Times New Roman" w:cs="Times New Roman"/>
          <w:sz w:val="24"/>
        </w:rPr>
        <w:t xml:space="preserve">Wykonawca zapewni bezpłatne formularze „zwrotnego potwierdzenia odbioru” </w:t>
      </w:r>
      <w:r w:rsidR="005458A4" w:rsidRPr="00D01979">
        <w:rPr>
          <w:rFonts w:ascii="Times New Roman" w:hAnsi="Times New Roman" w:cs="Times New Roman"/>
          <w:sz w:val="24"/>
        </w:rPr>
        <w:t xml:space="preserve">oraz </w:t>
      </w:r>
      <w:r w:rsidR="005521B7" w:rsidRPr="00D01979">
        <w:rPr>
          <w:rFonts w:ascii="Times New Roman" w:hAnsi="Times New Roman" w:cs="Times New Roman"/>
          <w:sz w:val="24"/>
        </w:rPr>
        <w:t xml:space="preserve">pocztowe książki nadawcze, oraz </w:t>
      </w:r>
      <w:r w:rsidR="005458A4" w:rsidRPr="00D01979">
        <w:rPr>
          <w:rFonts w:ascii="Times New Roman" w:hAnsi="Times New Roman" w:cs="Times New Roman"/>
          <w:sz w:val="24"/>
        </w:rPr>
        <w:t xml:space="preserve">zaakceptuje, posiadane i stosowane przez Zamawiającego formularze „zwrotnego </w:t>
      </w:r>
      <w:r w:rsidR="005458A4">
        <w:rPr>
          <w:rFonts w:ascii="Times New Roman" w:hAnsi="Times New Roman" w:cs="Times New Roman"/>
          <w:sz w:val="24"/>
        </w:rPr>
        <w:t>potwierdzenia</w:t>
      </w:r>
      <w:r w:rsidR="00E170ED">
        <w:rPr>
          <w:rFonts w:ascii="Times New Roman" w:hAnsi="Times New Roman" w:cs="Times New Roman"/>
          <w:sz w:val="24"/>
        </w:rPr>
        <w:t xml:space="preserve"> odbioru” spełniające wymagania KPA.</w:t>
      </w:r>
    </w:p>
    <w:p w:rsidR="00584D8C" w:rsidRPr="00FD30B3" w:rsidRDefault="00DA5878" w:rsidP="00FD30B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B7432B">
        <w:rPr>
          <w:rFonts w:ascii="Times New Roman" w:hAnsi="Times New Roman" w:cs="Times New Roman"/>
          <w:sz w:val="24"/>
        </w:rPr>
        <w:t>3.</w:t>
      </w:r>
      <w:r w:rsidR="00EE501C" w:rsidRPr="00B7432B">
        <w:rPr>
          <w:rFonts w:ascii="Times New Roman" w:hAnsi="Times New Roman" w:cs="Times New Roman"/>
          <w:sz w:val="24"/>
        </w:rPr>
        <w:t>2</w:t>
      </w:r>
      <w:r w:rsidR="00CA7F5A">
        <w:rPr>
          <w:rFonts w:ascii="Times New Roman" w:hAnsi="Times New Roman" w:cs="Times New Roman"/>
          <w:sz w:val="24"/>
        </w:rPr>
        <w:t>0</w:t>
      </w:r>
      <w:r w:rsidRPr="00B7432B">
        <w:rPr>
          <w:rFonts w:ascii="Times New Roman" w:hAnsi="Times New Roman" w:cs="Times New Roman"/>
          <w:sz w:val="24"/>
        </w:rPr>
        <w:t>.</w:t>
      </w:r>
      <w:r w:rsidRPr="00B7432B">
        <w:rPr>
          <w:rFonts w:ascii="Times New Roman" w:hAnsi="Times New Roman" w:cs="Times New Roman"/>
          <w:sz w:val="24"/>
        </w:rPr>
        <w:tab/>
        <w:t>Druki zwrotnego potwierdzenia odbioru na zasadach KPA zapew</w:t>
      </w:r>
      <w:r w:rsidR="00FD30B3">
        <w:rPr>
          <w:rFonts w:ascii="Times New Roman" w:hAnsi="Times New Roman" w:cs="Times New Roman"/>
          <w:sz w:val="24"/>
        </w:rPr>
        <w:t>ni Zamawiający.</w:t>
      </w:r>
    </w:p>
    <w:p w:rsidR="005D3A46" w:rsidRDefault="00584D8C" w:rsidP="00FD30B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584D8C">
        <w:rPr>
          <w:rFonts w:ascii="Times New Roman" w:hAnsi="Times New Roman" w:cs="Times New Roman"/>
          <w:sz w:val="24"/>
        </w:rPr>
        <w:t>3.</w:t>
      </w:r>
      <w:r w:rsidR="00EE501C">
        <w:rPr>
          <w:rFonts w:ascii="Times New Roman" w:hAnsi="Times New Roman" w:cs="Times New Roman"/>
          <w:sz w:val="24"/>
        </w:rPr>
        <w:t>2</w:t>
      </w:r>
      <w:r w:rsidR="00CA7F5A">
        <w:rPr>
          <w:rFonts w:ascii="Times New Roman" w:hAnsi="Times New Roman" w:cs="Times New Roman"/>
          <w:sz w:val="24"/>
        </w:rPr>
        <w:t>1</w:t>
      </w:r>
      <w:r w:rsidRPr="00584D8C">
        <w:rPr>
          <w:rFonts w:ascii="Times New Roman" w:hAnsi="Times New Roman" w:cs="Times New Roman"/>
          <w:sz w:val="24"/>
        </w:rPr>
        <w:t>.</w:t>
      </w:r>
      <w:r w:rsidRPr="00584D8C">
        <w:rPr>
          <w:rFonts w:ascii="Times New Roman" w:hAnsi="Times New Roman" w:cs="Times New Roman"/>
          <w:sz w:val="24"/>
        </w:rPr>
        <w:tab/>
      </w:r>
      <w:r w:rsidR="00CA7F5A">
        <w:rPr>
          <w:rFonts w:ascii="Times New Roman" w:hAnsi="Times New Roman" w:cs="Times New Roman"/>
          <w:sz w:val="24"/>
        </w:rPr>
        <w:t>Wykonawca</w:t>
      </w:r>
      <w:r>
        <w:rPr>
          <w:rFonts w:ascii="Times New Roman" w:hAnsi="Times New Roman" w:cs="Times New Roman"/>
          <w:sz w:val="24"/>
        </w:rPr>
        <w:t xml:space="preserve"> </w:t>
      </w:r>
      <w:r w:rsidR="00CC274D">
        <w:rPr>
          <w:rFonts w:ascii="Times New Roman" w:hAnsi="Times New Roman" w:cs="Times New Roman"/>
          <w:sz w:val="24"/>
        </w:rPr>
        <w:t xml:space="preserve">doręcza pisma </w:t>
      </w:r>
      <w:r w:rsidR="002C7CB6">
        <w:rPr>
          <w:rFonts w:ascii="Times New Roman" w:hAnsi="Times New Roman" w:cs="Times New Roman"/>
          <w:sz w:val="24"/>
        </w:rPr>
        <w:t xml:space="preserve">osobom fizycznym w ich </w:t>
      </w:r>
      <w:r w:rsidR="00904FDC">
        <w:rPr>
          <w:rFonts w:ascii="Times New Roman" w:hAnsi="Times New Roman" w:cs="Times New Roman"/>
          <w:sz w:val="24"/>
        </w:rPr>
        <w:t xml:space="preserve">mieszkaniu </w:t>
      </w:r>
      <w:r w:rsidR="001B32A6">
        <w:rPr>
          <w:rFonts w:ascii="Times New Roman" w:hAnsi="Times New Roman" w:cs="Times New Roman"/>
          <w:sz w:val="24"/>
        </w:rPr>
        <w:t xml:space="preserve">lub </w:t>
      </w:r>
      <w:r w:rsidR="002D3E37">
        <w:rPr>
          <w:rFonts w:ascii="Times New Roman" w:hAnsi="Times New Roman" w:cs="Times New Roman"/>
          <w:sz w:val="24"/>
        </w:rPr>
        <w:t>siedzibie prowadzonej firmy, któr</w:t>
      </w:r>
      <w:r w:rsidR="0066647E">
        <w:rPr>
          <w:rFonts w:ascii="Times New Roman" w:hAnsi="Times New Roman" w:cs="Times New Roman"/>
          <w:sz w:val="24"/>
        </w:rPr>
        <w:t xml:space="preserve">a jest jednocześnie miejscem pracy. Pisma mogą być również </w:t>
      </w:r>
      <w:r w:rsidR="00494117">
        <w:rPr>
          <w:rFonts w:ascii="Times New Roman" w:hAnsi="Times New Roman" w:cs="Times New Roman"/>
          <w:sz w:val="24"/>
        </w:rPr>
        <w:t>doręczone w lokalu organu administracji publicznej</w:t>
      </w:r>
      <w:r w:rsidR="0025246B">
        <w:rPr>
          <w:rFonts w:ascii="Times New Roman" w:hAnsi="Times New Roman" w:cs="Times New Roman"/>
          <w:sz w:val="24"/>
        </w:rPr>
        <w:t>, jeżeli przepisy szczególne nie stanowią inaczej.</w:t>
      </w:r>
      <w:r w:rsidR="002F7A29">
        <w:rPr>
          <w:rFonts w:ascii="Times New Roman" w:hAnsi="Times New Roman" w:cs="Times New Roman"/>
          <w:sz w:val="24"/>
        </w:rPr>
        <w:t xml:space="preserve"> </w:t>
      </w:r>
      <w:r w:rsidR="0025246B">
        <w:rPr>
          <w:rFonts w:ascii="Times New Roman" w:hAnsi="Times New Roman" w:cs="Times New Roman"/>
          <w:sz w:val="24"/>
        </w:rPr>
        <w:t>W razie niemożności doręczenia pisma w</w:t>
      </w:r>
      <w:r w:rsidR="002F7A29">
        <w:rPr>
          <w:rFonts w:ascii="Times New Roman" w:hAnsi="Times New Roman" w:cs="Times New Roman"/>
          <w:sz w:val="24"/>
        </w:rPr>
        <w:t>e wskazany wyżej sposób</w:t>
      </w:r>
      <w:r w:rsidR="00D251B8">
        <w:rPr>
          <w:rFonts w:ascii="Times New Roman" w:hAnsi="Times New Roman" w:cs="Times New Roman"/>
          <w:sz w:val="24"/>
        </w:rPr>
        <w:t>,</w:t>
      </w:r>
      <w:r w:rsidR="002F7A29">
        <w:rPr>
          <w:rFonts w:ascii="Times New Roman" w:hAnsi="Times New Roman" w:cs="Times New Roman"/>
          <w:sz w:val="24"/>
        </w:rPr>
        <w:t xml:space="preserve"> a także</w:t>
      </w:r>
      <w:r w:rsidR="003E0804">
        <w:rPr>
          <w:rFonts w:ascii="Times New Roman" w:hAnsi="Times New Roman" w:cs="Times New Roman"/>
          <w:sz w:val="24"/>
        </w:rPr>
        <w:t xml:space="preserve"> gdy zachodzi konieczna potrzeba korespondencji, Wykonawc</w:t>
      </w:r>
      <w:r w:rsidR="00D251B8">
        <w:rPr>
          <w:rFonts w:ascii="Times New Roman" w:hAnsi="Times New Roman" w:cs="Times New Roman"/>
          <w:sz w:val="24"/>
        </w:rPr>
        <w:t>a</w:t>
      </w:r>
      <w:r w:rsidR="003E0804">
        <w:rPr>
          <w:rFonts w:ascii="Times New Roman" w:hAnsi="Times New Roman" w:cs="Times New Roman"/>
          <w:sz w:val="24"/>
        </w:rPr>
        <w:t xml:space="preserve"> doręcza pisma w każdym </w:t>
      </w:r>
      <w:r w:rsidR="0066647E">
        <w:rPr>
          <w:rFonts w:ascii="Times New Roman" w:hAnsi="Times New Roman" w:cs="Times New Roman"/>
          <w:sz w:val="24"/>
        </w:rPr>
        <w:t xml:space="preserve"> </w:t>
      </w:r>
      <w:r w:rsidR="00D251B8">
        <w:rPr>
          <w:rFonts w:ascii="Times New Roman" w:hAnsi="Times New Roman" w:cs="Times New Roman"/>
          <w:sz w:val="24"/>
        </w:rPr>
        <w:t>miejscu, gdzie adresata zastanie. W przypadku nieobecności adresata pismo doręcza za pokwitowaniem</w:t>
      </w:r>
      <w:r w:rsidR="00FB2DBC">
        <w:rPr>
          <w:rFonts w:ascii="Times New Roman" w:hAnsi="Times New Roman" w:cs="Times New Roman"/>
          <w:sz w:val="24"/>
        </w:rPr>
        <w:t>, do</w:t>
      </w:r>
      <w:r w:rsidR="00D251B8">
        <w:rPr>
          <w:rFonts w:ascii="Times New Roman" w:hAnsi="Times New Roman" w:cs="Times New Roman"/>
          <w:sz w:val="24"/>
        </w:rPr>
        <w:t>rosłemu domownik</w:t>
      </w:r>
      <w:r w:rsidR="00FB2DBC">
        <w:rPr>
          <w:rFonts w:ascii="Times New Roman" w:hAnsi="Times New Roman" w:cs="Times New Roman"/>
          <w:sz w:val="24"/>
        </w:rPr>
        <w:t>owi, sąsiadowi lub dozorcy domu, jeżeli te osoby podjęły się oddania pisma adresatowi.</w:t>
      </w:r>
      <w:r w:rsidR="00D251B8">
        <w:rPr>
          <w:rFonts w:ascii="Times New Roman" w:hAnsi="Times New Roman" w:cs="Times New Roman"/>
          <w:sz w:val="24"/>
        </w:rPr>
        <w:t xml:space="preserve"> </w:t>
      </w:r>
      <w:r w:rsidR="0066647E">
        <w:rPr>
          <w:rFonts w:ascii="Times New Roman" w:hAnsi="Times New Roman" w:cs="Times New Roman"/>
          <w:sz w:val="24"/>
        </w:rPr>
        <w:t xml:space="preserve"> </w:t>
      </w:r>
      <w:r w:rsidR="004821FA">
        <w:rPr>
          <w:rFonts w:ascii="Times New Roman" w:hAnsi="Times New Roman" w:cs="Times New Roman"/>
          <w:sz w:val="24"/>
        </w:rPr>
        <w:t>O doręczeniu pisma sąsiadowi lub dozorcy zawiadamia adresata, umieszczając zawiadomienie w oddawczej skrzynce pocztowe</w:t>
      </w:r>
      <w:r w:rsidR="00B7432B">
        <w:rPr>
          <w:rFonts w:ascii="Times New Roman" w:hAnsi="Times New Roman" w:cs="Times New Roman"/>
          <w:sz w:val="24"/>
        </w:rPr>
        <w:t>j</w:t>
      </w:r>
      <w:r w:rsidR="00D27641">
        <w:rPr>
          <w:rFonts w:ascii="Times New Roman" w:hAnsi="Times New Roman" w:cs="Times New Roman"/>
          <w:sz w:val="24"/>
        </w:rPr>
        <w:t xml:space="preserve">, </w:t>
      </w:r>
      <w:r w:rsidR="004821FA">
        <w:rPr>
          <w:rFonts w:ascii="Times New Roman" w:hAnsi="Times New Roman" w:cs="Times New Roman"/>
          <w:sz w:val="24"/>
        </w:rPr>
        <w:t xml:space="preserve">lub </w:t>
      </w:r>
      <w:r w:rsidR="00B82D17">
        <w:rPr>
          <w:rFonts w:ascii="Times New Roman" w:hAnsi="Times New Roman" w:cs="Times New Roman"/>
          <w:sz w:val="24"/>
        </w:rPr>
        <w:t xml:space="preserve">gdy </w:t>
      </w:r>
      <w:r w:rsidR="004821FA">
        <w:rPr>
          <w:rFonts w:ascii="Times New Roman" w:hAnsi="Times New Roman" w:cs="Times New Roman"/>
          <w:sz w:val="24"/>
        </w:rPr>
        <w:t>nie jest to możliwe, w drzwiach mieszkania.</w:t>
      </w:r>
    </w:p>
    <w:p w:rsidR="00DA5878" w:rsidRPr="00FD30B3" w:rsidRDefault="00E11DF9" w:rsidP="00FD30B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EE501C">
        <w:rPr>
          <w:rFonts w:ascii="Times New Roman" w:hAnsi="Times New Roman" w:cs="Times New Roman"/>
          <w:sz w:val="24"/>
        </w:rPr>
        <w:t>2</w:t>
      </w:r>
      <w:r w:rsidR="00701E87">
        <w:rPr>
          <w:rFonts w:ascii="Times New Roman" w:hAnsi="Times New Roman" w:cs="Times New Roman"/>
          <w:sz w:val="24"/>
        </w:rPr>
        <w:t>2</w:t>
      </w:r>
      <w:r w:rsidRPr="00874D24">
        <w:rPr>
          <w:rFonts w:ascii="Times New Roman" w:hAnsi="Times New Roman" w:cs="Times New Roman"/>
          <w:sz w:val="24"/>
        </w:rPr>
        <w:t>.</w:t>
      </w:r>
      <w:r w:rsidRPr="00874D24">
        <w:rPr>
          <w:rFonts w:ascii="Times New Roman" w:hAnsi="Times New Roman" w:cs="Times New Roman"/>
          <w:sz w:val="24"/>
        </w:rPr>
        <w:tab/>
      </w:r>
      <w:r w:rsidR="00DA5878" w:rsidRPr="00874D24">
        <w:rPr>
          <w:rFonts w:ascii="Times New Roman" w:hAnsi="Times New Roman" w:cs="Times New Roman"/>
          <w:sz w:val="24"/>
        </w:rPr>
        <w:t>W przypadku nieobecności adresata, przedstawiciel Wykonawcy pozostawia zawiadomienie (pierwsze awizo) o próbie dostarczenia przesyłki, ze wskazaniem gdzie i kiedy można odebrać list lub przesyłkę. Termin do odbioru przesyłki przez adresata wynosi 14 dni roboczych liczonych od dnia następnego po dniu pozostawienia pierwszego awizo, w tym terminie przesyłka jest „awizowana” dwukrotnie. Po upływie terminu odbioru przesyłka zwracana jest Zamawiającemu wraz z podaniem przyczyn</w:t>
      </w:r>
      <w:r w:rsidR="00FD30B3">
        <w:rPr>
          <w:rFonts w:ascii="Times New Roman" w:hAnsi="Times New Roman" w:cs="Times New Roman"/>
          <w:sz w:val="24"/>
        </w:rPr>
        <w:t>y nie odebrania przez adresata.</w:t>
      </w:r>
    </w:p>
    <w:p w:rsidR="00652E57" w:rsidRPr="00FD30B3" w:rsidRDefault="00EE501C" w:rsidP="005A7DA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</w:rPr>
      </w:pPr>
      <w:r w:rsidRPr="00504775">
        <w:rPr>
          <w:rFonts w:ascii="Times New Roman" w:hAnsi="Times New Roman" w:cs="Times New Roman"/>
          <w:sz w:val="24"/>
        </w:rPr>
        <w:t>3.2</w:t>
      </w:r>
      <w:r w:rsidR="00D7527B">
        <w:rPr>
          <w:rFonts w:ascii="Times New Roman" w:hAnsi="Times New Roman" w:cs="Times New Roman"/>
          <w:sz w:val="24"/>
        </w:rPr>
        <w:t>3</w:t>
      </w:r>
      <w:r w:rsidRPr="00504775">
        <w:rPr>
          <w:rFonts w:ascii="Times New Roman" w:hAnsi="Times New Roman" w:cs="Times New Roman"/>
          <w:sz w:val="24"/>
        </w:rPr>
        <w:t>.</w:t>
      </w:r>
      <w:r w:rsidRPr="00504775">
        <w:rPr>
          <w:rFonts w:ascii="Times New Roman" w:hAnsi="Times New Roman" w:cs="Times New Roman"/>
          <w:sz w:val="24"/>
        </w:rPr>
        <w:tab/>
      </w:r>
      <w:r w:rsidR="00724A91" w:rsidRPr="00504775">
        <w:rPr>
          <w:rFonts w:ascii="Times New Roman" w:hAnsi="Times New Roman" w:cs="Times New Roman"/>
          <w:sz w:val="24"/>
        </w:rPr>
        <w:t xml:space="preserve">W </w:t>
      </w:r>
      <w:r w:rsidR="006841F8">
        <w:rPr>
          <w:rFonts w:ascii="Times New Roman" w:hAnsi="Times New Roman" w:cs="Times New Roman"/>
          <w:sz w:val="24"/>
        </w:rPr>
        <w:t>S</w:t>
      </w:r>
      <w:r w:rsidR="00366293">
        <w:rPr>
          <w:rFonts w:ascii="Times New Roman" w:hAnsi="Times New Roman" w:cs="Times New Roman"/>
          <w:sz w:val="24"/>
        </w:rPr>
        <w:t>pecyfikacj</w:t>
      </w:r>
      <w:r w:rsidR="00480F40">
        <w:rPr>
          <w:rFonts w:ascii="Times New Roman" w:hAnsi="Times New Roman" w:cs="Times New Roman"/>
          <w:sz w:val="24"/>
        </w:rPr>
        <w:t>i</w:t>
      </w:r>
      <w:r w:rsidR="00366293">
        <w:rPr>
          <w:rFonts w:ascii="Times New Roman" w:hAnsi="Times New Roman" w:cs="Times New Roman"/>
          <w:sz w:val="24"/>
        </w:rPr>
        <w:t xml:space="preserve"> cenow</w:t>
      </w:r>
      <w:r w:rsidR="004F4ACA">
        <w:rPr>
          <w:rFonts w:ascii="Times New Roman" w:hAnsi="Times New Roman" w:cs="Times New Roman"/>
          <w:sz w:val="24"/>
        </w:rPr>
        <w:t>ej (</w:t>
      </w:r>
      <w:r w:rsidR="00A43466" w:rsidRPr="00504775">
        <w:rPr>
          <w:rFonts w:ascii="Times New Roman" w:hAnsi="Times New Roman" w:cs="Times New Roman"/>
          <w:sz w:val="24"/>
        </w:rPr>
        <w:t xml:space="preserve">Załącznik nr </w:t>
      </w:r>
      <w:r w:rsidR="004F4ACA">
        <w:rPr>
          <w:rFonts w:ascii="Times New Roman" w:hAnsi="Times New Roman" w:cs="Times New Roman"/>
          <w:sz w:val="24"/>
        </w:rPr>
        <w:t>2</w:t>
      </w:r>
      <w:r w:rsidR="00724A91" w:rsidRPr="00504775">
        <w:rPr>
          <w:rFonts w:ascii="Times New Roman" w:hAnsi="Times New Roman" w:cs="Times New Roman"/>
          <w:sz w:val="24"/>
        </w:rPr>
        <w:t xml:space="preserve"> do SIWZ</w:t>
      </w:r>
      <w:r w:rsidR="004F4ACA">
        <w:rPr>
          <w:rFonts w:ascii="Times New Roman" w:hAnsi="Times New Roman" w:cs="Times New Roman"/>
          <w:sz w:val="24"/>
        </w:rPr>
        <w:t>)</w:t>
      </w:r>
      <w:r w:rsidR="006841F8">
        <w:rPr>
          <w:rFonts w:ascii="Times New Roman" w:hAnsi="Times New Roman" w:cs="Times New Roman"/>
          <w:sz w:val="24"/>
        </w:rPr>
        <w:t xml:space="preserve"> z</w:t>
      </w:r>
      <w:r w:rsidR="00724A91" w:rsidRPr="00504775">
        <w:rPr>
          <w:rFonts w:ascii="Times New Roman" w:hAnsi="Times New Roman" w:cs="Times New Roman"/>
          <w:sz w:val="24"/>
        </w:rPr>
        <w:t xml:space="preserve">ostały wyszczególnione rodzaje </w:t>
      </w:r>
      <w:r w:rsidR="003D6B5E" w:rsidRPr="00504775">
        <w:rPr>
          <w:rFonts w:ascii="Times New Roman" w:hAnsi="Times New Roman" w:cs="Times New Roman"/>
          <w:sz w:val="24"/>
        </w:rPr>
        <w:t>oraz orientacyjne ilości przesyłek w skali 24 miesięcy</w:t>
      </w:r>
      <w:r w:rsidR="005044B3" w:rsidRPr="00504775">
        <w:rPr>
          <w:rFonts w:ascii="Times New Roman" w:hAnsi="Times New Roman" w:cs="Times New Roman"/>
          <w:sz w:val="24"/>
        </w:rPr>
        <w:t>, na podstawie prognozy i analizy potrzeb Zamawiającego.</w:t>
      </w:r>
      <w:r w:rsidR="003D6B5E" w:rsidRPr="00504775">
        <w:rPr>
          <w:rFonts w:ascii="Times New Roman" w:hAnsi="Times New Roman" w:cs="Times New Roman"/>
          <w:sz w:val="24"/>
        </w:rPr>
        <w:t xml:space="preserve"> </w:t>
      </w:r>
      <w:r w:rsidR="00AB0FB6" w:rsidRPr="00504775">
        <w:rPr>
          <w:rFonts w:ascii="Times New Roman" w:hAnsi="Times New Roman" w:cs="Times New Roman"/>
          <w:sz w:val="24"/>
        </w:rPr>
        <w:t>W</w:t>
      </w:r>
      <w:r w:rsidR="00652E57" w:rsidRPr="00504775">
        <w:rPr>
          <w:rFonts w:ascii="Times New Roman" w:hAnsi="Times New Roman" w:cs="Times New Roman"/>
          <w:sz w:val="24"/>
        </w:rPr>
        <w:t>skazane</w:t>
      </w:r>
      <w:r w:rsidR="00AB0FB6" w:rsidRPr="00504775">
        <w:rPr>
          <w:rFonts w:ascii="Times New Roman" w:hAnsi="Times New Roman" w:cs="Times New Roman"/>
          <w:sz w:val="24"/>
        </w:rPr>
        <w:t xml:space="preserve"> w tabeli ilości i rodzaje są </w:t>
      </w:r>
      <w:r w:rsidR="00652E57" w:rsidRPr="00504775">
        <w:rPr>
          <w:rFonts w:ascii="Times New Roman" w:hAnsi="Times New Roman" w:cs="Times New Roman"/>
          <w:sz w:val="24"/>
        </w:rPr>
        <w:t xml:space="preserve">wielkościami </w:t>
      </w:r>
      <w:r w:rsidR="00652E57" w:rsidRPr="00652E57">
        <w:rPr>
          <w:rFonts w:ascii="Times New Roman" w:hAnsi="Times New Roman" w:cs="Times New Roman"/>
          <w:sz w:val="24"/>
        </w:rPr>
        <w:lastRenderedPageBreak/>
        <w:t xml:space="preserve">orientacyjnymi, przyjętymi w celu porównania ofert i wyboru najkorzystniejszej oferty. </w:t>
      </w:r>
      <w:r w:rsidR="00792EF7">
        <w:rPr>
          <w:rFonts w:ascii="Times New Roman" w:hAnsi="Times New Roman" w:cs="Times New Roman"/>
          <w:sz w:val="24"/>
        </w:rPr>
        <w:t xml:space="preserve">Zamawiający nie jest zobowiązany do zrealizowania 100% podanych ilości przesyłek. </w:t>
      </w:r>
      <w:r w:rsidR="002D47FA">
        <w:rPr>
          <w:rFonts w:ascii="Times New Roman" w:hAnsi="Times New Roman" w:cs="Times New Roman"/>
          <w:sz w:val="24"/>
        </w:rPr>
        <w:t xml:space="preserve">Rodzaje i ilości przesyłek w ramach </w:t>
      </w:r>
      <w:r w:rsidR="00387E40">
        <w:rPr>
          <w:rFonts w:ascii="Times New Roman" w:hAnsi="Times New Roman" w:cs="Times New Roman"/>
          <w:sz w:val="24"/>
        </w:rPr>
        <w:t xml:space="preserve">świadczonych usług </w:t>
      </w:r>
      <w:r w:rsidR="00E4161C">
        <w:rPr>
          <w:rFonts w:ascii="Times New Roman" w:hAnsi="Times New Roman" w:cs="Times New Roman"/>
          <w:sz w:val="24"/>
        </w:rPr>
        <w:t>są</w:t>
      </w:r>
      <w:r w:rsidR="00387E40">
        <w:rPr>
          <w:rFonts w:ascii="Times New Roman" w:hAnsi="Times New Roman" w:cs="Times New Roman"/>
          <w:sz w:val="24"/>
        </w:rPr>
        <w:t xml:space="preserve"> szacunkowe i będą ulegały zmianie w zależności od potrzeb Zamawiającego. </w:t>
      </w:r>
      <w:r w:rsidR="005A7DAA">
        <w:rPr>
          <w:rFonts w:ascii="Times New Roman" w:hAnsi="Times New Roman" w:cs="Times New Roman"/>
          <w:sz w:val="24"/>
        </w:rPr>
        <w:t>Wykonawca nie będzie dochodził roszczeń z tytułu zmian ilościowych i rodzajowych w</w:t>
      </w:r>
      <w:r w:rsidR="000C7CC3">
        <w:rPr>
          <w:rFonts w:ascii="Times New Roman" w:hAnsi="Times New Roman" w:cs="Times New Roman"/>
          <w:sz w:val="24"/>
        </w:rPr>
        <w:t xml:space="preserve"> trakcie </w:t>
      </w:r>
      <w:r w:rsidR="005A7DAA">
        <w:rPr>
          <w:rFonts w:ascii="Times New Roman" w:hAnsi="Times New Roman" w:cs="Times New Roman"/>
          <w:sz w:val="24"/>
        </w:rPr>
        <w:t xml:space="preserve">realizacji przedmiotu zamówienia. </w:t>
      </w:r>
    </w:p>
    <w:p w:rsidR="00BF2A30" w:rsidRDefault="00652E57" w:rsidP="00FD30B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652E57">
        <w:rPr>
          <w:rFonts w:ascii="Times New Roman" w:hAnsi="Times New Roman" w:cs="Times New Roman"/>
          <w:sz w:val="24"/>
        </w:rPr>
        <w:t>3.2</w:t>
      </w:r>
      <w:r w:rsidR="00E04E4A">
        <w:rPr>
          <w:rFonts w:ascii="Times New Roman" w:hAnsi="Times New Roman" w:cs="Times New Roman"/>
          <w:sz w:val="24"/>
        </w:rPr>
        <w:t>4</w:t>
      </w:r>
      <w:r w:rsidRPr="00652E57">
        <w:rPr>
          <w:rFonts w:ascii="Times New Roman" w:hAnsi="Times New Roman" w:cs="Times New Roman"/>
          <w:sz w:val="24"/>
        </w:rPr>
        <w:t>.</w:t>
      </w:r>
      <w:r w:rsidRPr="00652E57">
        <w:rPr>
          <w:rFonts w:ascii="Times New Roman" w:hAnsi="Times New Roman" w:cs="Times New Roman"/>
          <w:sz w:val="24"/>
        </w:rPr>
        <w:tab/>
        <w:t xml:space="preserve">Nie wyszczególnione </w:t>
      </w:r>
      <w:r w:rsidR="004F4ACA">
        <w:rPr>
          <w:rFonts w:ascii="Times New Roman" w:hAnsi="Times New Roman" w:cs="Times New Roman"/>
          <w:sz w:val="24"/>
        </w:rPr>
        <w:t xml:space="preserve">w </w:t>
      </w:r>
      <w:r w:rsidR="00213B9D">
        <w:rPr>
          <w:rFonts w:ascii="Times New Roman" w:hAnsi="Times New Roman" w:cs="Times New Roman"/>
          <w:sz w:val="24"/>
        </w:rPr>
        <w:t>S</w:t>
      </w:r>
      <w:r w:rsidR="0091799A">
        <w:rPr>
          <w:rFonts w:ascii="Times New Roman" w:hAnsi="Times New Roman" w:cs="Times New Roman"/>
          <w:sz w:val="24"/>
        </w:rPr>
        <w:t>pecyfikacji cenowej</w:t>
      </w:r>
      <w:r w:rsidR="004F4ACA">
        <w:rPr>
          <w:rFonts w:ascii="Times New Roman" w:hAnsi="Times New Roman" w:cs="Times New Roman"/>
          <w:sz w:val="24"/>
        </w:rPr>
        <w:t xml:space="preserve"> (</w:t>
      </w:r>
      <w:r w:rsidR="000258B7">
        <w:rPr>
          <w:rFonts w:ascii="Times New Roman" w:hAnsi="Times New Roman" w:cs="Times New Roman"/>
          <w:sz w:val="24"/>
        </w:rPr>
        <w:t xml:space="preserve">Załącznik nr </w:t>
      </w:r>
      <w:r w:rsidR="004F4ACA">
        <w:rPr>
          <w:rFonts w:ascii="Times New Roman" w:hAnsi="Times New Roman" w:cs="Times New Roman"/>
          <w:sz w:val="24"/>
        </w:rPr>
        <w:t xml:space="preserve">2 </w:t>
      </w:r>
      <w:r w:rsidR="000258B7">
        <w:rPr>
          <w:rFonts w:ascii="Times New Roman" w:hAnsi="Times New Roman" w:cs="Times New Roman"/>
          <w:sz w:val="24"/>
        </w:rPr>
        <w:t>do SIWZ</w:t>
      </w:r>
      <w:r w:rsidR="004F4ACA">
        <w:rPr>
          <w:rFonts w:ascii="Times New Roman" w:hAnsi="Times New Roman" w:cs="Times New Roman"/>
          <w:sz w:val="24"/>
        </w:rPr>
        <w:t>)</w:t>
      </w:r>
      <w:r w:rsidR="0091799A">
        <w:rPr>
          <w:rFonts w:ascii="Times New Roman" w:hAnsi="Times New Roman" w:cs="Times New Roman"/>
          <w:sz w:val="24"/>
        </w:rPr>
        <w:t xml:space="preserve">, </w:t>
      </w:r>
      <w:r w:rsidRPr="00652E57">
        <w:rPr>
          <w:rFonts w:ascii="Times New Roman" w:hAnsi="Times New Roman" w:cs="Times New Roman"/>
          <w:sz w:val="24"/>
        </w:rPr>
        <w:t xml:space="preserve">rodzaje przesyłek oraz </w:t>
      </w:r>
      <w:r w:rsidR="00AF7F85">
        <w:rPr>
          <w:rFonts w:ascii="Times New Roman" w:hAnsi="Times New Roman" w:cs="Times New Roman"/>
          <w:sz w:val="24"/>
        </w:rPr>
        <w:t xml:space="preserve">ich </w:t>
      </w:r>
      <w:r w:rsidRPr="00652E57">
        <w:rPr>
          <w:rFonts w:ascii="Times New Roman" w:hAnsi="Times New Roman" w:cs="Times New Roman"/>
          <w:sz w:val="24"/>
        </w:rPr>
        <w:t xml:space="preserve">zwroty będą </w:t>
      </w:r>
      <w:r w:rsidR="003D4D74">
        <w:rPr>
          <w:rFonts w:ascii="Times New Roman" w:hAnsi="Times New Roman" w:cs="Times New Roman"/>
          <w:sz w:val="24"/>
        </w:rPr>
        <w:t>rozliczane w oparciu o regulamin świadczenia usług pocztowych wybranego Wykonawcy</w:t>
      </w:r>
      <w:r w:rsidR="00F154E2">
        <w:rPr>
          <w:rFonts w:ascii="Times New Roman" w:hAnsi="Times New Roman" w:cs="Times New Roman"/>
          <w:sz w:val="24"/>
        </w:rPr>
        <w:t xml:space="preserve"> oraz zgodnie z </w:t>
      </w:r>
      <w:r w:rsidRPr="00652E57">
        <w:rPr>
          <w:rFonts w:ascii="Times New Roman" w:hAnsi="Times New Roman" w:cs="Times New Roman"/>
          <w:sz w:val="24"/>
        </w:rPr>
        <w:t xml:space="preserve">obowiązującym cennikiem Wykonawcy. </w:t>
      </w:r>
    </w:p>
    <w:p w:rsidR="004A6144" w:rsidRDefault="00BF2A30" w:rsidP="00000B8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</w:t>
      </w:r>
      <w:r w:rsidR="00E04E4A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 xml:space="preserve">W przypadku utraty, ubytku, uszkodzenia przesyłki bądź </w:t>
      </w:r>
      <w:r w:rsidR="002745DC">
        <w:rPr>
          <w:rFonts w:ascii="Times New Roman" w:hAnsi="Times New Roman" w:cs="Times New Roman"/>
          <w:sz w:val="24"/>
        </w:rPr>
        <w:t xml:space="preserve">niewykonania lub </w:t>
      </w:r>
      <w:r w:rsidR="00F449E8">
        <w:rPr>
          <w:rFonts w:ascii="Times New Roman" w:hAnsi="Times New Roman" w:cs="Times New Roman"/>
          <w:sz w:val="24"/>
        </w:rPr>
        <w:t>nienależytego</w:t>
      </w:r>
      <w:r w:rsidR="002745DC">
        <w:rPr>
          <w:rFonts w:ascii="Times New Roman" w:hAnsi="Times New Roman" w:cs="Times New Roman"/>
          <w:sz w:val="24"/>
        </w:rPr>
        <w:t xml:space="preserve"> wykonania przedmiotu umowy Wykonawca zapłaci </w:t>
      </w:r>
      <w:r w:rsidR="00F449E8">
        <w:rPr>
          <w:rFonts w:ascii="Times New Roman" w:hAnsi="Times New Roman" w:cs="Times New Roman"/>
          <w:sz w:val="24"/>
        </w:rPr>
        <w:t>Zamawiającemu</w:t>
      </w:r>
      <w:r w:rsidR="002745DC">
        <w:rPr>
          <w:rFonts w:ascii="Times New Roman" w:hAnsi="Times New Roman" w:cs="Times New Roman"/>
          <w:sz w:val="24"/>
        </w:rPr>
        <w:t xml:space="preserve"> należne odszkodowania lub karę umowną, zgodnie z </w:t>
      </w:r>
      <w:r w:rsidR="00F449E8">
        <w:rPr>
          <w:rFonts w:ascii="Times New Roman" w:hAnsi="Times New Roman" w:cs="Times New Roman"/>
          <w:sz w:val="24"/>
        </w:rPr>
        <w:t xml:space="preserve">przepisami  </w:t>
      </w:r>
      <w:r w:rsidR="00301A7B">
        <w:rPr>
          <w:rFonts w:ascii="Times New Roman" w:hAnsi="Times New Roman" w:cs="Times New Roman"/>
          <w:sz w:val="24"/>
        </w:rPr>
        <w:t xml:space="preserve">rozdziału </w:t>
      </w:r>
      <w:r w:rsidR="00F449E8">
        <w:rPr>
          <w:rFonts w:ascii="Times New Roman" w:hAnsi="Times New Roman" w:cs="Times New Roman"/>
          <w:sz w:val="24"/>
        </w:rPr>
        <w:t>8 ustawy z dnia 23 listopada 2012 r</w:t>
      </w:r>
      <w:r w:rsidR="00FF43B0">
        <w:rPr>
          <w:rFonts w:ascii="Times New Roman" w:hAnsi="Times New Roman" w:cs="Times New Roman"/>
          <w:sz w:val="24"/>
        </w:rPr>
        <w:t xml:space="preserve">. Prawo pocztowe (Dz. U z 2012r. </w:t>
      </w:r>
      <w:r w:rsidR="00F449E8">
        <w:rPr>
          <w:rFonts w:ascii="Times New Roman" w:hAnsi="Times New Roman" w:cs="Times New Roman"/>
          <w:sz w:val="24"/>
        </w:rPr>
        <w:t>poz. 1529</w:t>
      </w:r>
      <w:r w:rsidR="00E21AF1">
        <w:rPr>
          <w:rFonts w:ascii="Times New Roman" w:hAnsi="Times New Roman" w:cs="Times New Roman"/>
          <w:sz w:val="24"/>
        </w:rPr>
        <w:t>)</w:t>
      </w:r>
      <w:r w:rsidR="00F449E8">
        <w:rPr>
          <w:rFonts w:ascii="Times New Roman" w:hAnsi="Times New Roman" w:cs="Times New Roman"/>
          <w:sz w:val="24"/>
        </w:rPr>
        <w:t xml:space="preserve"> </w:t>
      </w:r>
      <w:r w:rsidR="00FF43B0">
        <w:rPr>
          <w:rFonts w:ascii="Times New Roman" w:hAnsi="Times New Roman" w:cs="Times New Roman"/>
          <w:sz w:val="24"/>
        </w:rPr>
        <w:t>i postanowieniami umowy</w:t>
      </w:r>
      <w:r w:rsidR="00957A77">
        <w:rPr>
          <w:rFonts w:ascii="Times New Roman" w:hAnsi="Times New Roman" w:cs="Times New Roman"/>
          <w:sz w:val="24"/>
        </w:rPr>
        <w:br/>
      </w:r>
      <w:r w:rsidR="00A126C0">
        <w:rPr>
          <w:rFonts w:ascii="Times New Roman" w:hAnsi="Times New Roman" w:cs="Times New Roman"/>
          <w:sz w:val="24"/>
        </w:rPr>
        <w:t xml:space="preserve">– Załącznik nr </w:t>
      </w:r>
      <w:r w:rsidR="008740BE">
        <w:rPr>
          <w:rFonts w:ascii="Times New Roman" w:hAnsi="Times New Roman" w:cs="Times New Roman"/>
          <w:sz w:val="24"/>
        </w:rPr>
        <w:t>8</w:t>
      </w:r>
      <w:r w:rsidR="00ED5E76">
        <w:rPr>
          <w:rFonts w:ascii="Times New Roman" w:hAnsi="Times New Roman" w:cs="Times New Roman"/>
          <w:sz w:val="24"/>
        </w:rPr>
        <w:t xml:space="preserve"> do SIWZ</w:t>
      </w:r>
      <w:r w:rsidR="00FF43B0">
        <w:rPr>
          <w:rFonts w:ascii="Times New Roman" w:hAnsi="Times New Roman" w:cs="Times New Roman"/>
          <w:sz w:val="24"/>
        </w:rPr>
        <w:t>.</w:t>
      </w:r>
    </w:p>
    <w:p w:rsidR="00ED5BA0" w:rsidRDefault="00ED5BA0" w:rsidP="00000B8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4A6144" w:rsidRPr="006725C9" w:rsidRDefault="004A6144" w:rsidP="006725C9">
      <w:pPr>
        <w:pStyle w:val="Akapitzlist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/>
          <w:sz w:val="24"/>
        </w:rPr>
      </w:pPr>
      <w:r w:rsidRPr="00F10DFD">
        <w:rPr>
          <w:rFonts w:ascii="Times New Roman" w:hAnsi="Times New Roman" w:cs="Times New Roman"/>
          <w:b/>
          <w:sz w:val="24"/>
        </w:rPr>
        <w:t>Składanie ofert częściowych</w:t>
      </w:r>
    </w:p>
    <w:p w:rsidR="004A6144" w:rsidRPr="00F10DFD" w:rsidRDefault="004A6144" w:rsidP="004A6144">
      <w:pPr>
        <w:pStyle w:val="Akapitzlist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</w:rPr>
        <w:t>Zamawiający nie dopuszcza możliwości składania ofert częściowych.</w:t>
      </w:r>
    </w:p>
    <w:p w:rsidR="00242BB3" w:rsidRPr="00F10DFD" w:rsidRDefault="00242BB3" w:rsidP="00242BB3">
      <w:pPr>
        <w:pStyle w:val="Akapitzlist"/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24"/>
        </w:rPr>
      </w:pPr>
    </w:p>
    <w:p w:rsidR="00242BB3" w:rsidRPr="00F10DFD" w:rsidRDefault="00242BB3" w:rsidP="00242BB3">
      <w:pPr>
        <w:pStyle w:val="Akapitzlist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/>
          <w:sz w:val="24"/>
        </w:rPr>
      </w:pPr>
      <w:r w:rsidRPr="00F10DFD">
        <w:rPr>
          <w:rFonts w:ascii="Times New Roman" w:hAnsi="Times New Roman" w:cs="Times New Roman"/>
          <w:b/>
          <w:sz w:val="24"/>
        </w:rPr>
        <w:t>Informacja o przewidywanych zamówieniach uzupełniających</w:t>
      </w:r>
    </w:p>
    <w:p w:rsidR="0017153E" w:rsidRPr="006747C8" w:rsidRDefault="00242BB3" w:rsidP="008A77C2">
      <w:pPr>
        <w:pStyle w:val="Akapitzlist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</w:rPr>
      </w:pPr>
      <w:r w:rsidRPr="006747C8">
        <w:rPr>
          <w:rFonts w:ascii="Times New Roman" w:hAnsi="Times New Roman" w:cs="Times New Roman"/>
          <w:sz w:val="24"/>
        </w:rPr>
        <w:t>Zamawiający przewiduje możliwość udzielenia zamówień uzupełniających</w:t>
      </w:r>
      <w:r w:rsidR="008E1B69" w:rsidRPr="006747C8">
        <w:rPr>
          <w:rFonts w:ascii="Times New Roman" w:hAnsi="Times New Roman" w:cs="Times New Roman"/>
          <w:sz w:val="24"/>
        </w:rPr>
        <w:t>,</w:t>
      </w:r>
      <w:r w:rsidR="0000311C" w:rsidRPr="006747C8">
        <w:rPr>
          <w:rFonts w:ascii="Times New Roman" w:hAnsi="Times New Roman" w:cs="Times New Roman"/>
          <w:sz w:val="24"/>
        </w:rPr>
        <w:t xml:space="preserve"> o kt</w:t>
      </w:r>
      <w:r w:rsidR="008E1B69" w:rsidRPr="006747C8">
        <w:rPr>
          <w:rFonts w:ascii="Times New Roman" w:hAnsi="Times New Roman" w:cs="Times New Roman"/>
          <w:sz w:val="24"/>
        </w:rPr>
        <w:t>ó</w:t>
      </w:r>
      <w:r w:rsidR="0000311C" w:rsidRPr="006747C8">
        <w:rPr>
          <w:rFonts w:ascii="Times New Roman" w:hAnsi="Times New Roman" w:cs="Times New Roman"/>
          <w:sz w:val="24"/>
        </w:rPr>
        <w:t xml:space="preserve">rych mowa w art. 67 ust.1 pkt. 6 ustawy </w:t>
      </w:r>
      <w:proofErr w:type="spellStart"/>
      <w:r w:rsidR="0000311C" w:rsidRPr="006747C8">
        <w:rPr>
          <w:rFonts w:ascii="Times New Roman" w:hAnsi="Times New Roman" w:cs="Times New Roman"/>
          <w:sz w:val="24"/>
        </w:rPr>
        <w:t>Pzp</w:t>
      </w:r>
      <w:proofErr w:type="spellEnd"/>
      <w:r w:rsidR="007E6426" w:rsidRPr="006747C8">
        <w:rPr>
          <w:rFonts w:ascii="Times New Roman" w:hAnsi="Times New Roman" w:cs="Times New Roman"/>
          <w:sz w:val="24"/>
        </w:rPr>
        <w:t>.</w:t>
      </w:r>
      <w:r w:rsidR="0000311C" w:rsidRPr="006747C8">
        <w:rPr>
          <w:rFonts w:ascii="Times New Roman" w:hAnsi="Times New Roman" w:cs="Times New Roman"/>
          <w:sz w:val="24"/>
        </w:rPr>
        <w:t xml:space="preserve"> </w:t>
      </w:r>
      <w:r w:rsidR="008E1B69" w:rsidRPr="006747C8">
        <w:rPr>
          <w:rFonts w:ascii="Times New Roman" w:hAnsi="Times New Roman" w:cs="Times New Roman"/>
          <w:sz w:val="24"/>
        </w:rPr>
        <w:t xml:space="preserve"> do </w:t>
      </w:r>
      <w:r w:rsidR="00576B2E" w:rsidRPr="006747C8">
        <w:rPr>
          <w:rFonts w:ascii="Times New Roman" w:hAnsi="Times New Roman" w:cs="Times New Roman"/>
          <w:sz w:val="24"/>
        </w:rPr>
        <w:t>20</w:t>
      </w:r>
      <w:r w:rsidR="008E1B69" w:rsidRPr="006747C8">
        <w:rPr>
          <w:rFonts w:ascii="Times New Roman" w:hAnsi="Times New Roman" w:cs="Times New Roman"/>
          <w:sz w:val="24"/>
        </w:rPr>
        <w:t xml:space="preserve"> % w</w:t>
      </w:r>
      <w:r w:rsidR="00B7484F" w:rsidRPr="006747C8">
        <w:rPr>
          <w:rFonts w:ascii="Times New Roman" w:hAnsi="Times New Roman" w:cs="Times New Roman"/>
          <w:sz w:val="24"/>
        </w:rPr>
        <w:t>a</w:t>
      </w:r>
      <w:r w:rsidR="008E1B69" w:rsidRPr="006747C8">
        <w:rPr>
          <w:rFonts w:ascii="Times New Roman" w:hAnsi="Times New Roman" w:cs="Times New Roman"/>
          <w:sz w:val="24"/>
        </w:rPr>
        <w:t>r</w:t>
      </w:r>
      <w:r w:rsidR="00B7484F" w:rsidRPr="006747C8">
        <w:rPr>
          <w:rFonts w:ascii="Times New Roman" w:hAnsi="Times New Roman" w:cs="Times New Roman"/>
          <w:sz w:val="24"/>
        </w:rPr>
        <w:t xml:space="preserve">tości zamówienia podstawowego, </w:t>
      </w:r>
      <w:r w:rsidR="008A77C2" w:rsidRPr="006747C8">
        <w:rPr>
          <w:rFonts w:ascii="Times New Roman" w:hAnsi="Times New Roman" w:cs="Times New Roman"/>
          <w:sz w:val="24"/>
        </w:rPr>
        <w:t xml:space="preserve"> tj. polegających na powtórzeniu tego samego rodzaju zamówie</w:t>
      </w:r>
      <w:r w:rsidR="00DD2FEE" w:rsidRPr="006747C8">
        <w:rPr>
          <w:rFonts w:ascii="Times New Roman" w:hAnsi="Times New Roman" w:cs="Times New Roman"/>
          <w:sz w:val="24"/>
        </w:rPr>
        <w:t>ń.</w:t>
      </w:r>
      <w:r w:rsidRPr="006747C8">
        <w:rPr>
          <w:rFonts w:ascii="Times New Roman" w:hAnsi="Times New Roman" w:cs="Times New Roman"/>
          <w:sz w:val="24"/>
        </w:rPr>
        <w:t xml:space="preserve"> </w:t>
      </w:r>
    </w:p>
    <w:p w:rsidR="00BD2AE2" w:rsidRPr="003D4D74" w:rsidRDefault="006747C8" w:rsidP="00BD2AE2">
      <w:pPr>
        <w:pStyle w:val="Akapitzlist"/>
        <w:tabs>
          <w:tab w:val="left" w:pos="567"/>
        </w:tabs>
        <w:ind w:left="567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17153E" w:rsidRPr="00F10DFD" w:rsidRDefault="0017153E" w:rsidP="0017153E">
      <w:pPr>
        <w:pStyle w:val="Akapitzlist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4"/>
        </w:rPr>
      </w:pPr>
      <w:r w:rsidRPr="00F10DFD">
        <w:rPr>
          <w:rFonts w:ascii="Times New Roman" w:hAnsi="Times New Roman" w:cs="Times New Roman"/>
          <w:b/>
          <w:sz w:val="24"/>
        </w:rPr>
        <w:t>Zamawiający nie dopuszcza składania ofert wariantowych</w:t>
      </w:r>
      <w:r w:rsidR="00FE25E5" w:rsidRPr="00F10DFD">
        <w:rPr>
          <w:rFonts w:ascii="Times New Roman" w:hAnsi="Times New Roman" w:cs="Times New Roman"/>
          <w:b/>
          <w:sz w:val="24"/>
        </w:rPr>
        <w:t>.</w:t>
      </w:r>
    </w:p>
    <w:p w:rsidR="00BD2AE2" w:rsidRPr="00F10DFD" w:rsidRDefault="00BD2AE2" w:rsidP="00BD2AE2">
      <w:pPr>
        <w:pStyle w:val="Akapitzlist"/>
        <w:tabs>
          <w:tab w:val="left" w:pos="567"/>
        </w:tabs>
        <w:ind w:left="567"/>
        <w:rPr>
          <w:rFonts w:ascii="Times New Roman" w:hAnsi="Times New Roman" w:cs="Times New Roman"/>
          <w:b/>
          <w:sz w:val="24"/>
        </w:rPr>
      </w:pPr>
    </w:p>
    <w:p w:rsidR="0017153E" w:rsidRPr="00F10DFD" w:rsidRDefault="0017153E" w:rsidP="0017153E">
      <w:pPr>
        <w:pStyle w:val="Akapitzlist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4"/>
        </w:rPr>
      </w:pPr>
      <w:r w:rsidRPr="00F10DFD">
        <w:rPr>
          <w:rFonts w:ascii="Times New Roman" w:hAnsi="Times New Roman" w:cs="Times New Roman"/>
          <w:b/>
          <w:sz w:val="24"/>
        </w:rPr>
        <w:t xml:space="preserve"> Termin wykonania zamówienia</w:t>
      </w:r>
    </w:p>
    <w:p w:rsidR="00BD2AE2" w:rsidRPr="00F10DFD" w:rsidRDefault="00BD2AE2" w:rsidP="00BD2AE2">
      <w:pPr>
        <w:pStyle w:val="Akapitzlist"/>
        <w:rPr>
          <w:rFonts w:ascii="Times New Roman" w:hAnsi="Times New Roman" w:cs="Times New Roman"/>
          <w:b/>
          <w:sz w:val="24"/>
        </w:rPr>
      </w:pPr>
    </w:p>
    <w:p w:rsidR="0017153E" w:rsidRPr="00F10DFD" w:rsidRDefault="00A60C7E" w:rsidP="00A60C7E">
      <w:pPr>
        <w:pStyle w:val="Akapitzlist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</w:rPr>
        <w:t xml:space="preserve"> </w:t>
      </w:r>
      <w:r w:rsidR="00B35E1E">
        <w:rPr>
          <w:rFonts w:ascii="Times New Roman" w:hAnsi="Times New Roman" w:cs="Times New Roman"/>
          <w:sz w:val="24"/>
        </w:rPr>
        <w:t xml:space="preserve">Termin realizacji zamówienia : od dnia </w:t>
      </w:r>
      <w:r w:rsidR="00B92F8D">
        <w:rPr>
          <w:rFonts w:ascii="Times New Roman" w:hAnsi="Times New Roman" w:cs="Times New Roman"/>
          <w:sz w:val="24"/>
        </w:rPr>
        <w:t>0</w:t>
      </w:r>
      <w:r w:rsidR="00B35E1E">
        <w:rPr>
          <w:rFonts w:ascii="Times New Roman" w:hAnsi="Times New Roman" w:cs="Times New Roman"/>
          <w:sz w:val="24"/>
        </w:rPr>
        <w:t>1.01.2016 r. do 31.12. 2017 r.</w:t>
      </w:r>
    </w:p>
    <w:p w:rsidR="00BD2AE2" w:rsidRPr="00F10DFD" w:rsidRDefault="00BD2AE2" w:rsidP="00BD2AE2">
      <w:pPr>
        <w:pStyle w:val="Akapitzlist"/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</w:rPr>
      </w:pPr>
    </w:p>
    <w:p w:rsidR="00A60C7E" w:rsidRDefault="00A60C7E" w:rsidP="00A60C7E">
      <w:pPr>
        <w:pStyle w:val="Akapitzlist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/>
          <w:sz w:val="24"/>
        </w:rPr>
      </w:pPr>
      <w:r w:rsidRPr="00F10DFD">
        <w:rPr>
          <w:rFonts w:ascii="Times New Roman" w:hAnsi="Times New Roman" w:cs="Times New Roman"/>
          <w:b/>
          <w:sz w:val="24"/>
        </w:rPr>
        <w:t>Warunki udziału w postępowaniu oraz opis sposobu dokonywania oceny spełnienia tych warunków</w:t>
      </w:r>
    </w:p>
    <w:p w:rsidR="0076794C" w:rsidRDefault="00C2726A" w:rsidP="0076794C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AE3E8E" w:rsidRPr="00F10DFD">
        <w:rPr>
          <w:rFonts w:ascii="Times New Roman" w:hAnsi="Times New Roman" w:cs="Times New Roman"/>
          <w:sz w:val="24"/>
        </w:rPr>
        <w:t xml:space="preserve">.1. </w:t>
      </w:r>
      <w:r w:rsidR="00A60C7E" w:rsidRPr="00F10DFD">
        <w:rPr>
          <w:rFonts w:ascii="Times New Roman" w:hAnsi="Times New Roman" w:cs="Times New Roman"/>
          <w:sz w:val="24"/>
        </w:rPr>
        <w:t xml:space="preserve">W postępowaniu mogą wziąć udział Wykonawcy, którzy spełniają warunki udziału w postępowaniu, o których mowa w art. 22 ust. 1 ustawy </w:t>
      </w:r>
      <w:proofErr w:type="spellStart"/>
      <w:r w:rsidR="00A60C7E" w:rsidRPr="00F10DFD">
        <w:rPr>
          <w:rFonts w:ascii="Times New Roman" w:hAnsi="Times New Roman" w:cs="Times New Roman"/>
          <w:sz w:val="24"/>
        </w:rPr>
        <w:t>P</w:t>
      </w:r>
      <w:r w:rsidR="009861F2">
        <w:rPr>
          <w:rFonts w:ascii="Times New Roman" w:hAnsi="Times New Roman" w:cs="Times New Roman"/>
          <w:sz w:val="24"/>
        </w:rPr>
        <w:t>zp</w:t>
      </w:r>
      <w:proofErr w:type="spellEnd"/>
      <w:r w:rsidR="00A60C7E" w:rsidRPr="00F10DFD">
        <w:rPr>
          <w:rFonts w:ascii="Times New Roman" w:hAnsi="Times New Roman" w:cs="Times New Roman"/>
          <w:sz w:val="24"/>
        </w:rPr>
        <w:t xml:space="preserve"> dotyczące:</w:t>
      </w:r>
    </w:p>
    <w:p w:rsidR="00AE3E8E" w:rsidRDefault="00C2726A" w:rsidP="0076794C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AE3E8E" w:rsidRPr="00F10DFD">
        <w:rPr>
          <w:rFonts w:ascii="Times New Roman" w:hAnsi="Times New Roman" w:cs="Times New Roman"/>
          <w:sz w:val="24"/>
        </w:rPr>
        <w:t xml:space="preserve">.1.1. </w:t>
      </w:r>
      <w:r w:rsidR="00A60C7E" w:rsidRPr="00F10DFD">
        <w:rPr>
          <w:rFonts w:ascii="Times New Roman" w:hAnsi="Times New Roman" w:cs="Times New Roman"/>
          <w:sz w:val="24"/>
        </w:rPr>
        <w:t>Posiadania uprawnień do wykon</w:t>
      </w:r>
      <w:r w:rsidR="002C1F73" w:rsidRPr="00F10DFD">
        <w:rPr>
          <w:rFonts w:ascii="Times New Roman" w:hAnsi="Times New Roman" w:cs="Times New Roman"/>
          <w:sz w:val="24"/>
        </w:rPr>
        <w:t>ywania</w:t>
      </w:r>
      <w:r w:rsidR="00A60C7E" w:rsidRPr="00F10DFD">
        <w:rPr>
          <w:rFonts w:ascii="Times New Roman" w:hAnsi="Times New Roman" w:cs="Times New Roman"/>
          <w:sz w:val="24"/>
        </w:rPr>
        <w:t xml:space="preserve"> określonej działalności lub czynności, jeżeli przepisy prawa nakł</w:t>
      </w:r>
      <w:r w:rsidR="00AE3E8E" w:rsidRPr="00F10DFD">
        <w:rPr>
          <w:rFonts w:ascii="Times New Roman" w:hAnsi="Times New Roman" w:cs="Times New Roman"/>
          <w:sz w:val="24"/>
        </w:rPr>
        <w:t>adają obowiązek ich posiadania;</w:t>
      </w:r>
    </w:p>
    <w:p w:rsidR="00C36A2D" w:rsidRPr="00B315CA" w:rsidRDefault="00703147" w:rsidP="00B315CA">
      <w:pPr>
        <w:tabs>
          <w:tab w:val="left" w:pos="709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a)</w:t>
      </w:r>
      <w:r>
        <w:rPr>
          <w:rFonts w:ascii="Times New Roman" w:hAnsi="Times New Roman" w:cs="Times New Roman"/>
          <w:sz w:val="24"/>
        </w:rPr>
        <w:tab/>
        <w:t>warunek zostanie speł</w:t>
      </w:r>
      <w:r w:rsidR="0076794C">
        <w:rPr>
          <w:rFonts w:ascii="Times New Roman" w:hAnsi="Times New Roman" w:cs="Times New Roman"/>
          <w:sz w:val="24"/>
        </w:rPr>
        <w:t>niony jeżeli Wykonawca wykaże, ż</w:t>
      </w:r>
      <w:r>
        <w:rPr>
          <w:rFonts w:ascii="Times New Roman" w:hAnsi="Times New Roman" w:cs="Times New Roman"/>
          <w:sz w:val="24"/>
        </w:rPr>
        <w:t xml:space="preserve">e posiada uprawnienia do wykonywania działalności pocztowej </w:t>
      </w:r>
      <w:r w:rsidR="009467D4">
        <w:rPr>
          <w:rFonts w:ascii="Times New Roman" w:hAnsi="Times New Roman" w:cs="Times New Roman"/>
          <w:sz w:val="24"/>
        </w:rPr>
        <w:t xml:space="preserve">na obszarze Rzeczypospolitej Polskiej oraz zagranicą tzn. jest wpisany do rejestru operatorów pocztowych, prowadzonego przez Prezesa </w:t>
      </w:r>
      <w:r w:rsidR="00741B96">
        <w:rPr>
          <w:rFonts w:ascii="Times New Roman" w:hAnsi="Times New Roman" w:cs="Times New Roman"/>
          <w:sz w:val="24"/>
        </w:rPr>
        <w:t>Urzędu Komunikacji Elektronicznej, zgodnie z art. 6 ustawy z dnia 23 listopada 2012</w:t>
      </w:r>
      <w:r w:rsidR="00697926">
        <w:rPr>
          <w:rFonts w:ascii="Times New Roman" w:hAnsi="Times New Roman" w:cs="Times New Roman"/>
          <w:sz w:val="24"/>
        </w:rPr>
        <w:t xml:space="preserve"> </w:t>
      </w:r>
      <w:r w:rsidR="00741B96">
        <w:rPr>
          <w:rFonts w:ascii="Times New Roman" w:hAnsi="Times New Roman" w:cs="Times New Roman"/>
          <w:sz w:val="24"/>
        </w:rPr>
        <w:t>r</w:t>
      </w:r>
      <w:r w:rsidR="00697926">
        <w:rPr>
          <w:rFonts w:ascii="Times New Roman" w:hAnsi="Times New Roman" w:cs="Times New Roman"/>
          <w:sz w:val="24"/>
        </w:rPr>
        <w:t>.</w:t>
      </w:r>
      <w:r w:rsidR="00741B96">
        <w:rPr>
          <w:rFonts w:ascii="Times New Roman" w:hAnsi="Times New Roman" w:cs="Times New Roman"/>
          <w:sz w:val="24"/>
        </w:rPr>
        <w:t xml:space="preserve"> </w:t>
      </w:r>
      <w:r w:rsidR="00697926">
        <w:rPr>
          <w:rFonts w:ascii="Times New Roman" w:hAnsi="Times New Roman" w:cs="Times New Roman"/>
          <w:sz w:val="24"/>
        </w:rPr>
        <w:t>Pr</w:t>
      </w:r>
      <w:r w:rsidR="00741B96">
        <w:rPr>
          <w:rFonts w:ascii="Times New Roman" w:hAnsi="Times New Roman" w:cs="Times New Roman"/>
          <w:sz w:val="24"/>
        </w:rPr>
        <w:t>awo pocztowe</w:t>
      </w:r>
      <w:r w:rsidR="00697926">
        <w:rPr>
          <w:rFonts w:ascii="Times New Roman" w:hAnsi="Times New Roman" w:cs="Times New Roman"/>
          <w:sz w:val="24"/>
        </w:rPr>
        <w:t xml:space="preserve"> </w:t>
      </w:r>
      <w:r w:rsidR="00741B96">
        <w:rPr>
          <w:rFonts w:ascii="Times New Roman" w:hAnsi="Times New Roman" w:cs="Times New Roman"/>
          <w:sz w:val="24"/>
        </w:rPr>
        <w:t>( DZ. U. z 2012r. poz. 1529)</w:t>
      </w:r>
      <w:r w:rsidR="00697926">
        <w:rPr>
          <w:rFonts w:ascii="Times New Roman" w:hAnsi="Times New Roman" w:cs="Times New Roman"/>
          <w:sz w:val="24"/>
        </w:rPr>
        <w:t xml:space="preserve"> we wskazanym zakresie.</w:t>
      </w:r>
    </w:p>
    <w:p w:rsidR="006956E7" w:rsidRDefault="00C2726A" w:rsidP="00AE3E8E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6956E7" w:rsidRPr="00F10DFD">
        <w:rPr>
          <w:rFonts w:ascii="Times New Roman" w:hAnsi="Times New Roman" w:cs="Times New Roman"/>
          <w:sz w:val="24"/>
        </w:rPr>
        <w:t>.1.2. Posiadania wiedzy i doświadczenia</w:t>
      </w:r>
      <w:r w:rsidR="00470AEF" w:rsidRPr="00F10DFD">
        <w:rPr>
          <w:rFonts w:ascii="Times New Roman" w:hAnsi="Times New Roman" w:cs="Times New Roman"/>
          <w:sz w:val="24"/>
        </w:rPr>
        <w:t>:</w:t>
      </w:r>
    </w:p>
    <w:p w:rsidR="003D1D10" w:rsidRPr="00C36A2D" w:rsidRDefault="00D3032D" w:rsidP="00FD30B3">
      <w:pPr>
        <w:tabs>
          <w:tab w:val="left" w:pos="709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a)</w:t>
      </w:r>
      <w:r>
        <w:rPr>
          <w:rFonts w:ascii="Times New Roman" w:hAnsi="Times New Roman" w:cs="Times New Roman"/>
          <w:sz w:val="24"/>
        </w:rPr>
        <w:tab/>
        <w:t>w</w:t>
      </w:r>
      <w:r w:rsidR="00470AEF" w:rsidRPr="00F10DFD">
        <w:rPr>
          <w:rFonts w:ascii="Times New Roman" w:hAnsi="Times New Roman" w:cs="Times New Roman"/>
          <w:sz w:val="24"/>
        </w:rPr>
        <w:t xml:space="preserve">arunek ten zostanie spełniony, jeśli Wykonawca wykaże, że </w:t>
      </w:r>
      <w:r w:rsidR="00FF5758">
        <w:rPr>
          <w:rFonts w:ascii="Times New Roman" w:hAnsi="Times New Roman" w:cs="Times New Roman"/>
          <w:sz w:val="24"/>
        </w:rPr>
        <w:t xml:space="preserve">w okresie </w:t>
      </w:r>
      <w:r w:rsidR="00CB0CB3">
        <w:rPr>
          <w:rFonts w:ascii="Times New Roman" w:hAnsi="Times New Roman" w:cs="Times New Roman"/>
          <w:sz w:val="24"/>
        </w:rPr>
        <w:t xml:space="preserve">ostatnich 3 lat przed upływem terminu składania ofert, a jeżeli okres prowadzenia działalności jest krótszy – w tym okresie, wykonał lub </w:t>
      </w:r>
      <w:r w:rsidR="003C7B1C">
        <w:rPr>
          <w:rFonts w:ascii="Times New Roman" w:hAnsi="Times New Roman" w:cs="Times New Roman"/>
          <w:sz w:val="24"/>
        </w:rPr>
        <w:t xml:space="preserve">wykonuje co najmniej dwie </w:t>
      </w:r>
      <w:r w:rsidR="008A429B">
        <w:rPr>
          <w:rFonts w:ascii="Times New Roman" w:hAnsi="Times New Roman" w:cs="Times New Roman"/>
          <w:sz w:val="24"/>
        </w:rPr>
        <w:t xml:space="preserve">główne </w:t>
      </w:r>
      <w:r w:rsidR="003C7B1C">
        <w:rPr>
          <w:rFonts w:ascii="Times New Roman" w:hAnsi="Times New Roman" w:cs="Times New Roman"/>
          <w:sz w:val="24"/>
        </w:rPr>
        <w:t xml:space="preserve">usługi odpowiadające </w:t>
      </w:r>
      <w:r w:rsidR="009768E9">
        <w:rPr>
          <w:rFonts w:ascii="Times New Roman" w:hAnsi="Times New Roman" w:cs="Times New Roman"/>
          <w:sz w:val="24"/>
        </w:rPr>
        <w:t>swoim rodzajem usłudze stanowiącej przedmiot zam</w:t>
      </w:r>
      <w:r w:rsidR="00933019">
        <w:rPr>
          <w:rFonts w:ascii="Times New Roman" w:hAnsi="Times New Roman" w:cs="Times New Roman"/>
          <w:sz w:val="24"/>
        </w:rPr>
        <w:t>ó</w:t>
      </w:r>
      <w:r w:rsidR="009768E9">
        <w:rPr>
          <w:rFonts w:ascii="Times New Roman" w:hAnsi="Times New Roman" w:cs="Times New Roman"/>
          <w:sz w:val="24"/>
        </w:rPr>
        <w:t xml:space="preserve">wienia, o wartości </w:t>
      </w:r>
      <w:r w:rsidR="009768E9">
        <w:rPr>
          <w:rFonts w:ascii="Times New Roman" w:hAnsi="Times New Roman" w:cs="Times New Roman"/>
          <w:sz w:val="24"/>
        </w:rPr>
        <w:lastRenderedPageBreak/>
        <w:t xml:space="preserve">nie mniejszej niż </w:t>
      </w:r>
      <w:r w:rsidR="003506CB" w:rsidRPr="001259B1">
        <w:rPr>
          <w:rFonts w:ascii="Times New Roman" w:hAnsi="Times New Roman" w:cs="Times New Roman"/>
          <w:sz w:val="24"/>
        </w:rPr>
        <w:t>2</w:t>
      </w:r>
      <w:r w:rsidR="008A429B" w:rsidRPr="001259B1">
        <w:rPr>
          <w:rFonts w:ascii="Times New Roman" w:hAnsi="Times New Roman" w:cs="Times New Roman"/>
          <w:sz w:val="24"/>
        </w:rPr>
        <w:t>00 00</w:t>
      </w:r>
      <w:r w:rsidR="00E069DA" w:rsidRPr="001259B1">
        <w:rPr>
          <w:rFonts w:ascii="Times New Roman" w:hAnsi="Times New Roman" w:cs="Times New Roman"/>
          <w:sz w:val="24"/>
        </w:rPr>
        <w:t>0</w:t>
      </w:r>
      <w:r w:rsidR="008A429B" w:rsidRPr="001259B1">
        <w:rPr>
          <w:rFonts w:ascii="Times New Roman" w:hAnsi="Times New Roman" w:cs="Times New Roman"/>
          <w:sz w:val="24"/>
        </w:rPr>
        <w:t xml:space="preserve"> zł </w:t>
      </w:r>
      <w:r w:rsidR="008A429B">
        <w:rPr>
          <w:rFonts w:ascii="Times New Roman" w:hAnsi="Times New Roman" w:cs="Times New Roman"/>
          <w:sz w:val="24"/>
        </w:rPr>
        <w:t>brutto każda</w:t>
      </w:r>
      <w:r w:rsidR="00B315CA">
        <w:rPr>
          <w:rFonts w:ascii="Times New Roman" w:hAnsi="Times New Roman" w:cs="Times New Roman"/>
          <w:sz w:val="24"/>
        </w:rPr>
        <w:t>,</w:t>
      </w:r>
      <w:r w:rsidR="00E069DA">
        <w:rPr>
          <w:rFonts w:ascii="Times New Roman" w:hAnsi="Times New Roman" w:cs="Times New Roman"/>
          <w:sz w:val="24"/>
        </w:rPr>
        <w:t xml:space="preserve"> </w:t>
      </w:r>
      <w:r w:rsidR="00CC4E2A">
        <w:rPr>
          <w:rFonts w:ascii="Times New Roman" w:hAnsi="Times New Roman" w:cs="Times New Roman"/>
          <w:sz w:val="24"/>
        </w:rPr>
        <w:t xml:space="preserve">co winien potwierdzić dowodami czy zostały </w:t>
      </w:r>
      <w:r w:rsidR="00404AC9">
        <w:rPr>
          <w:rFonts w:ascii="Times New Roman" w:hAnsi="Times New Roman" w:cs="Times New Roman"/>
          <w:sz w:val="24"/>
        </w:rPr>
        <w:t>wykonane lub są wykonywane należycie.</w:t>
      </w:r>
      <w:r w:rsidR="00E069DA">
        <w:rPr>
          <w:rFonts w:ascii="Times New Roman" w:hAnsi="Times New Roman" w:cs="Times New Roman"/>
          <w:sz w:val="24"/>
        </w:rPr>
        <w:t xml:space="preserve">  </w:t>
      </w:r>
    </w:p>
    <w:p w:rsidR="00470AEF" w:rsidRDefault="00C2726A" w:rsidP="00795F92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70AEF" w:rsidRPr="00F10DFD">
        <w:rPr>
          <w:rFonts w:ascii="Times New Roman" w:hAnsi="Times New Roman" w:cs="Times New Roman"/>
          <w:sz w:val="24"/>
          <w:szCs w:val="24"/>
        </w:rPr>
        <w:t>.1.3. Dysponowania odpowiednim potencjałem technicznym oraz osobami zd</w:t>
      </w:r>
      <w:r w:rsidR="004B348D" w:rsidRPr="00F10DFD">
        <w:rPr>
          <w:rFonts w:ascii="Times New Roman" w:hAnsi="Times New Roman" w:cs="Times New Roman"/>
          <w:sz w:val="24"/>
          <w:szCs w:val="24"/>
        </w:rPr>
        <w:t>olnymi do wykonania zamówienia:</w:t>
      </w:r>
    </w:p>
    <w:p w:rsidR="003D1D10" w:rsidRPr="00D3032D" w:rsidRDefault="00D3032D" w:rsidP="00FD30B3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032D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D3032D">
        <w:rPr>
          <w:rFonts w:ascii="Times New Roman" w:hAnsi="Times New Roman" w:cs="Times New Roman"/>
          <w:sz w:val="24"/>
          <w:szCs w:val="24"/>
        </w:rPr>
        <w:t>w</w:t>
      </w:r>
      <w:r w:rsidR="00470AEF" w:rsidRPr="00D3032D">
        <w:rPr>
          <w:rFonts w:ascii="Times New Roman" w:hAnsi="Times New Roman" w:cs="Times New Roman"/>
          <w:sz w:val="24"/>
        </w:rPr>
        <w:t xml:space="preserve">arunek ten zostanie spełniony, jeżeli Wykonawca </w:t>
      </w:r>
      <w:r w:rsidR="00E7197E" w:rsidRPr="00D3032D">
        <w:rPr>
          <w:rFonts w:ascii="Times New Roman" w:hAnsi="Times New Roman" w:cs="Times New Roman"/>
          <w:sz w:val="24"/>
        </w:rPr>
        <w:t xml:space="preserve">przedstawi oświadczenie na podstawie art. 22 ust. </w:t>
      </w:r>
      <w:r w:rsidR="00E23A47">
        <w:rPr>
          <w:rFonts w:ascii="Times New Roman" w:hAnsi="Times New Roman" w:cs="Times New Roman"/>
          <w:sz w:val="24"/>
        </w:rPr>
        <w:t>1</w:t>
      </w:r>
      <w:r w:rsidR="00E7197E" w:rsidRPr="00D3032D">
        <w:rPr>
          <w:rFonts w:ascii="Times New Roman" w:hAnsi="Times New Roman" w:cs="Times New Roman"/>
          <w:sz w:val="24"/>
        </w:rPr>
        <w:t xml:space="preserve"> ustawy Prawo zamówień publicznych</w:t>
      </w:r>
      <w:r w:rsidR="00F00ACF">
        <w:rPr>
          <w:rFonts w:ascii="Times New Roman" w:hAnsi="Times New Roman" w:cs="Times New Roman"/>
          <w:sz w:val="24"/>
        </w:rPr>
        <w:t>.</w:t>
      </w:r>
    </w:p>
    <w:p w:rsidR="004B348D" w:rsidRPr="00B315CA" w:rsidRDefault="00C2726A" w:rsidP="004B348D">
      <w:pPr>
        <w:pStyle w:val="Tekstpodstawowy"/>
        <w:tabs>
          <w:tab w:val="left" w:pos="1440"/>
        </w:tabs>
        <w:jc w:val="both"/>
        <w:rPr>
          <w:b w:val="0"/>
          <w:sz w:val="24"/>
        </w:rPr>
      </w:pPr>
      <w:r>
        <w:rPr>
          <w:b w:val="0"/>
          <w:sz w:val="24"/>
        </w:rPr>
        <w:t>8</w:t>
      </w:r>
      <w:r w:rsidR="004B348D" w:rsidRPr="00F10DFD">
        <w:rPr>
          <w:b w:val="0"/>
          <w:sz w:val="24"/>
        </w:rPr>
        <w:t>.1.4</w:t>
      </w:r>
      <w:r w:rsidR="004B348D" w:rsidRPr="00B315CA">
        <w:rPr>
          <w:b w:val="0"/>
          <w:sz w:val="24"/>
        </w:rPr>
        <w:t>. Sytuacji ekonomicznej i finansowej zapewniającej wykonanie zamówienia:</w:t>
      </w:r>
    </w:p>
    <w:p w:rsidR="00B315CA" w:rsidRPr="00B315CA" w:rsidRDefault="00967F73" w:rsidP="00B315CA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315CA">
        <w:rPr>
          <w:rFonts w:ascii="Times New Roman" w:hAnsi="Times New Roman" w:cs="Times New Roman"/>
          <w:sz w:val="24"/>
          <w:szCs w:val="24"/>
        </w:rPr>
        <w:tab/>
        <w:t>a)</w:t>
      </w:r>
      <w:r w:rsidRPr="00B315CA">
        <w:rPr>
          <w:rFonts w:ascii="Times New Roman" w:hAnsi="Times New Roman" w:cs="Times New Roman"/>
          <w:sz w:val="24"/>
          <w:szCs w:val="24"/>
        </w:rPr>
        <w:tab/>
        <w:t>w</w:t>
      </w:r>
      <w:r w:rsidR="004B348D" w:rsidRPr="00B315CA">
        <w:rPr>
          <w:rFonts w:ascii="Times New Roman" w:hAnsi="Times New Roman" w:cs="Times New Roman"/>
          <w:sz w:val="24"/>
          <w:szCs w:val="24"/>
        </w:rPr>
        <w:t xml:space="preserve">arunek ten zostanie spełniony jeżeli Wykonawca </w:t>
      </w:r>
      <w:r w:rsidR="00B315CA" w:rsidRPr="00B315CA">
        <w:rPr>
          <w:rFonts w:ascii="Times New Roman" w:hAnsi="Times New Roman" w:cs="Times New Roman"/>
          <w:sz w:val="24"/>
          <w:szCs w:val="24"/>
        </w:rPr>
        <w:t xml:space="preserve">przedstawi oświadczenie na podstawie art. 22 ust. </w:t>
      </w:r>
      <w:r w:rsidR="00F03FCE">
        <w:rPr>
          <w:rFonts w:ascii="Times New Roman" w:hAnsi="Times New Roman" w:cs="Times New Roman"/>
          <w:sz w:val="24"/>
          <w:szCs w:val="24"/>
        </w:rPr>
        <w:t>1</w:t>
      </w:r>
      <w:r w:rsidR="00B315CA" w:rsidRPr="00B315CA">
        <w:rPr>
          <w:rFonts w:ascii="Times New Roman" w:hAnsi="Times New Roman" w:cs="Times New Roman"/>
          <w:sz w:val="24"/>
          <w:szCs w:val="24"/>
        </w:rPr>
        <w:t xml:space="preserve"> ustawy Prawo zamówień publicznych</w:t>
      </w:r>
      <w:r w:rsidR="00F00ACF">
        <w:rPr>
          <w:rFonts w:ascii="Times New Roman" w:hAnsi="Times New Roman" w:cs="Times New Roman"/>
          <w:sz w:val="24"/>
          <w:szCs w:val="24"/>
        </w:rPr>
        <w:t>.</w:t>
      </w:r>
      <w:r w:rsidR="00550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C7C" w:rsidRDefault="000B4C7C" w:rsidP="00FD30B3">
      <w:pPr>
        <w:pStyle w:val="Tekstpodstawowy"/>
        <w:tabs>
          <w:tab w:val="left" w:pos="709"/>
          <w:tab w:val="left" w:pos="1134"/>
          <w:tab w:val="left" w:pos="1440"/>
        </w:tabs>
        <w:ind w:left="708" w:hanging="708"/>
        <w:jc w:val="both"/>
        <w:rPr>
          <w:b w:val="0"/>
          <w:sz w:val="24"/>
        </w:rPr>
      </w:pPr>
      <w:r w:rsidRPr="00DF0300">
        <w:rPr>
          <w:b w:val="0"/>
          <w:sz w:val="24"/>
        </w:rPr>
        <w:t>8.2.</w:t>
      </w:r>
      <w:r w:rsidRPr="00DF0300">
        <w:rPr>
          <w:b w:val="0"/>
          <w:sz w:val="24"/>
        </w:rPr>
        <w:tab/>
        <w:t xml:space="preserve">W </w:t>
      </w:r>
      <w:r w:rsidR="004B348D" w:rsidRPr="00DF0300">
        <w:rPr>
          <w:b w:val="0"/>
          <w:sz w:val="24"/>
        </w:rPr>
        <w:t xml:space="preserve">postępowaniu mogą wziąć udział </w:t>
      </w:r>
      <w:r w:rsidR="00C84C22" w:rsidRPr="00DF0300">
        <w:rPr>
          <w:b w:val="0"/>
          <w:sz w:val="24"/>
        </w:rPr>
        <w:t>W</w:t>
      </w:r>
      <w:r w:rsidR="004B348D" w:rsidRPr="00DF0300">
        <w:rPr>
          <w:b w:val="0"/>
          <w:sz w:val="24"/>
        </w:rPr>
        <w:t xml:space="preserve">ykonawcy, którzy spełniają warunek udziału </w:t>
      </w:r>
      <w:r w:rsidR="00C84C22" w:rsidRPr="00F10DFD">
        <w:rPr>
          <w:b w:val="0"/>
          <w:sz w:val="24"/>
        </w:rPr>
        <w:t>w </w:t>
      </w:r>
      <w:r w:rsidR="004B348D" w:rsidRPr="00F10DFD">
        <w:rPr>
          <w:b w:val="0"/>
          <w:sz w:val="24"/>
        </w:rPr>
        <w:t xml:space="preserve">postępowaniu dotyczący braku podstaw do wykluczenia z postępowania o udzielenie zamówienia publicznego w okolicznościach, o których mowa w art. 24 ust. 1 ustawy </w:t>
      </w:r>
      <w:proofErr w:type="spellStart"/>
      <w:r w:rsidR="004B348D" w:rsidRPr="00F10DFD">
        <w:rPr>
          <w:b w:val="0"/>
          <w:sz w:val="24"/>
        </w:rPr>
        <w:t>P</w:t>
      </w:r>
      <w:r w:rsidR="009861F2">
        <w:rPr>
          <w:b w:val="0"/>
          <w:sz w:val="24"/>
        </w:rPr>
        <w:t>zp</w:t>
      </w:r>
      <w:proofErr w:type="spellEnd"/>
      <w:r w:rsidR="009861F2">
        <w:rPr>
          <w:b w:val="0"/>
          <w:sz w:val="24"/>
        </w:rPr>
        <w:t>.</w:t>
      </w:r>
    </w:p>
    <w:p w:rsidR="001D645B" w:rsidRDefault="001D645B" w:rsidP="00FD30B3">
      <w:pPr>
        <w:pStyle w:val="Tekstpodstawowy"/>
        <w:tabs>
          <w:tab w:val="left" w:pos="709"/>
          <w:tab w:val="left" w:pos="1134"/>
          <w:tab w:val="left" w:pos="1440"/>
        </w:tabs>
        <w:ind w:left="708" w:hanging="708"/>
        <w:jc w:val="both"/>
        <w:rPr>
          <w:b w:val="0"/>
          <w:sz w:val="24"/>
        </w:rPr>
      </w:pPr>
      <w:r>
        <w:rPr>
          <w:b w:val="0"/>
          <w:sz w:val="24"/>
        </w:rPr>
        <w:t>8.</w:t>
      </w:r>
      <w:r w:rsidR="000B4C7C">
        <w:rPr>
          <w:b w:val="0"/>
          <w:sz w:val="24"/>
        </w:rPr>
        <w:t>3.</w:t>
      </w:r>
      <w:r w:rsidR="000B4C7C">
        <w:rPr>
          <w:b w:val="0"/>
          <w:sz w:val="24"/>
        </w:rPr>
        <w:tab/>
        <w:t>W</w:t>
      </w:r>
      <w:r w:rsidR="006631E2" w:rsidRPr="00F10DFD">
        <w:rPr>
          <w:b w:val="0"/>
          <w:sz w:val="24"/>
        </w:rPr>
        <w:t xml:space="preserve"> postępowaniu mogą wziąć udział </w:t>
      </w:r>
      <w:r w:rsidR="00F10DFD" w:rsidRPr="00F10DFD">
        <w:rPr>
          <w:b w:val="0"/>
          <w:sz w:val="24"/>
        </w:rPr>
        <w:t>W</w:t>
      </w:r>
      <w:r w:rsidR="006631E2" w:rsidRPr="00F10DFD">
        <w:rPr>
          <w:b w:val="0"/>
          <w:sz w:val="24"/>
        </w:rPr>
        <w:t xml:space="preserve">ykonawcy, którzy spełniają warunek udziału w postępowaniu dotyczący braku podstaw do wykluczenia z postępowania o udzielenie zamówienia publicznego w okolicznościach, o których mowa w art. 24 ust. 2 pkt. 5 ustawy </w:t>
      </w:r>
      <w:proofErr w:type="spellStart"/>
      <w:r w:rsidR="006631E2" w:rsidRPr="00F10DFD">
        <w:rPr>
          <w:b w:val="0"/>
          <w:sz w:val="24"/>
        </w:rPr>
        <w:t>Pzp</w:t>
      </w:r>
      <w:proofErr w:type="spellEnd"/>
      <w:r w:rsidR="006631E2" w:rsidRPr="00F10DFD">
        <w:rPr>
          <w:b w:val="0"/>
          <w:sz w:val="24"/>
        </w:rPr>
        <w:t>.</w:t>
      </w:r>
    </w:p>
    <w:p w:rsidR="001D645B" w:rsidRDefault="001D645B" w:rsidP="00FD30B3">
      <w:pPr>
        <w:pStyle w:val="Tekstpodstawowy"/>
        <w:tabs>
          <w:tab w:val="left" w:pos="709"/>
          <w:tab w:val="left" w:pos="1134"/>
          <w:tab w:val="left" w:pos="1440"/>
        </w:tabs>
        <w:ind w:left="708" w:hanging="708"/>
        <w:jc w:val="both"/>
        <w:rPr>
          <w:b w:val="0"/>
          <w:sz w:val="24"/>
        </w:rPr>
      </w:pPr>
      <w:r>
        <w:rPr>
          <w:b w:val="0"/>
          <w:sz w:val="24"/>
        </w:rPr>
        <w:t>8.4.</w:t>
      </w:r>
      <w:r>
        <w:rPr>
          <w:b w:val="0"/>
          <w:sz w:val="24"/>
        </w:rPr>
        <w:tab/>
        <w:t>W</w:t>
      </w:r>
      <w:r w:rsidR="006164AE" w:rsidRPr="009B5B3A">
        <w:rPr>
          <w:b w:val="0"/>
          <w:sz w:val="24"/>
        </w:rPr>
        <w:t xml:space="preserve"> przypadku </w:t>
      </w:r>
      <w:r w:rsidR="00464D6E">
        <w:rPr>
          <w:b w:val="0"/>
          <w:sz w:val="24"/>
        </w:rPr>
        <w:t>W</w:t>
      </w:r>
      <w:r w:rsidR="006164AE" w:rsidRPr="009B5B3A">
        <w:rPr>
          <w:b w:val="0"/>
          <w:sz w:val="24"/>
        </w:rPr>
        <w:t>ykonawców wspólnie ubiegających się</w:t>
      </w:r>
      <w:r w:rsidR="00396028" w:rsidRPr="009B5B3A">
        <w:rPr>
          <w:b w:val="0"/>
          <w:sz w:val="24"/>
        </w:rPr>
        <w:t xml:space="preserve"> o udzielenie zamówie</w:t>
      </w:r>
      <w:r w:rsidR="00BE221C" w:rsidRPr="009B5B3A">
        <w:rPr>
          <w:b w:val="0"/>
          <w:sz w:val="24"/>
        </w:rPr>
        <w:t>nia</w:t>
      </w:r>
      <w:r w:rsidR="00396028" w:rsidRPr="009B5B3A">
        <w:rPr>
          <w:b w:val="0"/>
          <w:sz w:val="24"/>
        </w:rPr>
        <w:t>, każdy z </w:t>
      </w:r>
      <w:r w:rsidR="006164AE" w:rsidRPr="009B5B3A">
        <w:rPr>
          <w:b w:val="0"/>
          <w:sz w:val="24"/>
        </w:rPr>
        <w:t xml:space="preserve">warunków określonych w pkt. </w:t>
      </w:r>
      <w:r w:rsidR="00464D6E">
        <w:rPr>
          <w:b w:val="0"/>
          <w:sz w:val="24"/>
        </w:rPr>
        <w:t>8</w:t>
      </w:r>
      <w:r w:rsidR="006164AE" w:rsidRPr="009B5B3A">
        <w:rPr>
          <w:b w:val="0"/>
          <w:sz w:val="24"/>
        </w:rPr>
        <w:t xml:space="preserve">.1.1. </w:t>
      </w:r>
      <w:r w:rsidR="003229F8" w:rsidRPr="009B5B3A">
        <w:rPr>
          <w:b w:val="0"/>
          <w:sz w:val="24"/>
        </w:rPr>
        <w:t>–</w:t>
      </w:r>
      <w:r w:rsidR="006164AE" w:rsidRPr="009B5B3A">
        <w:rPr>
          <w:b w:val="0"/>
          <w:sz w:val="24"/>
        </w:rPr>
        <w:t xml:space="preserve"> </w:t>
      </w:r>
      <w:r w:rsidR="00464D6E">
        <w:rPr>
          <w:b w:val="0"/>
          <w:sz w:val="24"/>
        </w:rPr>
        <w:t>8</w:t>
      </w:r>
      <w:r w:rsidR="003229F8" w:rsidRPr="009B5B3A">
        <w:rPr>
          <w:b w:val="0"/>
          <w:sz w:val="24"/>
        </w:rPr>
        <w:t>.1.</w:t>
      </w:r>
      <w:r w:rsidR="000C5798" w:rsidRPr="009B5B3A">
        <w:rPr>
          <w:b w:val="0"/>
          <w:sz w:val="24"/>
        </w:rPr>
        <w:t>4</w:t>
      </w:r>
      <w:r w:rsidR="003229F8" w:rsidRPr="009B5B3A">
        <w:rPr>
          <w:b w:val="0"/>
          <w:sz w:val="24"/>
        </w:rPr>
        <w:t>. wini</w:t>
      </w:r>
      <w:r w:rsidR="00396028" w:rsidRPr="009B5B3A">
        <w:rPr>
          <w:b w:val="0"/>
          <w:sz w:val="24"/>
        </w:rPr>
        <w:t>en spełniać co najmniej jeden z </w:t>
      </w:r>
      <w:r w:rsidR="00464D6E">
        <w:rPr>
          <w:b w:val="0"/>
          <w:sz w:val="24"/>
        </w:rPr>
        <w:t>W</w:t>
      </w:r>
      <w:r w:rsidR="003229F8" w:rsidRPr="009B5B3A">
        <w:rPr>
          <w:b w:val="0"/>
          <w:sz w:val="24"/>
        </w:rPr>
        <w:t>ykonawców albo Wykonawcy wspólnie.</w:t>
      </w:r>
      <w:r w:rsidR="006F3A51">
        <w:rPr>
          <w:b w:val="0"/>
          <w:sz w:val="24"/>
        </w:rPr>
        <w:t xml:space="preserve"> </w:t>
      </w:r>
      <w:r w:rsidR="003229F8" w:rsidRPr="009B5B3A">
        <w:rPr>
          <w:b w:val="0"/>
          <w:sz w:val="24"/>
        </w:rPr>
        <w:t xml:space="preserve">Warunki określone w pkt. </w:t>
      </w:r>
      <w:r w:rsidR="003741E3">
        <w:rPr>
          <w:b w:val="0"/>
          <w:sz w:val="24"/>
        </w:rPr>
        <w:t>8</w:t>
      </w:r>
      <w:r w:rsidR="00396028" w:rsidRPr="009B5B3A">
        <w:rPr>
          <w:b w:val="0"/>
          <w:sz w:val="24"/>
        </w:rPr>
        <w:t xml:space="preserve">.2. i </w:t>
      </w:r>
      <w:r w:rsidR="003741E3">
        <w:rPr>
          <w:b w:val="0"/>
          <w:sz w:val="24"/>
        </w:rPr>
        <w:t>8</w:t>
      </w:r>
      <w:r w:rsidR="00396028" w:rsidRPr="009B5B3A">
        <w:rPr>
          <w:b w:val="0"/>
          <w:sz w:val="24"/>
        </w:rPr>
        <w:t>.3.</w:t>
      </w:r>
      <w:r w:rsidR="003229F8" w:rsidRPr="009B5B3A">
        <w:rPr>
          <w:b w:val="0"/>
          <w:sz w:val="24"/>
        </w:rPr>
        <w:t xml:space="preserve"> powinien spełniać każdy z </w:t>
      </w:r>
      <w:r w:rsidR="009B5B3A">
        <w:rPr>
          <w:b w:val="0"/>
          <w:sz w:val="24"/>
        </w:rPr>
        <w:t>W</w:t>
      </w:r>
      <w:r w:rsidR="003229F8" w:rsidRPr="009B5B3A">
        <w:rPr>
          <w:b w:val="0"/>
          <w:sz w:val="24"/>
        </w:rPr>
        <w:t>ykonawców samodzielnie.</w:t>
      </w:r>
    </w:p>
    <w:p w:rsidR="001D645B" w:rsidRPr="005714F1" w:rsidRDefault="001D645B" w:rsidP="00FD30B3">
      <w:pPr>
        <w:pStyle w:val="Tekstpodstawowy"/>
        <w:tabs>
          <w:tab w:val="left" w:pos="709"/>
        </w:tabs>
        <w:ind w:left="705" w:hanging="705"/>
        <w:jc w:val="both"/>
        <w:rPr>
          <w:b w:val="0"/>
          <w:color w:val="C00000"/>
          <w:sz w:val="24"/>
        </w:rPr>
      </w:pPr>
      <w:r>
        <w:rPr>
          <w:b w:val="0"/>
          <w:sz w:val="24"/>
        </w:rPr>
        <w:t>8.5.</w:t>
      </w:r>
      <w:r>
        <w:rPr>
          <w:b w:val="0"/>
          <w:sz w:val="24"/>
        </w:rPr>
        <w:tab/>
        <w:t>Z</w:t>
      </w:r>
      <w:r w:rsidR="006631E2" w:rsidRPr="00F10DFD">
        <w:rPr>
          <w:b w:val="0"/>
          <w:sz w:val="24"/>
        </w:rPr>
        <w:t>godnie z art. 26 ust</w:t>
      </w:r>
      <w:r w:rsidR="00F10DFD" w:rsidRPr="00F10DFD">
        <w:rPr>
          <w:b w:val="0"/>
          <w:sz w:val="24"/>
        </w:rPr>
        <w:t>.</w:t>
      </w:r>
      <w:r w:rsidR="006631E2" w:rsidRPr="00F10DFD">
        <w:rPr>
          <w:b w:val="0"/>
          <w:sz w:val="24"/>
        </w:rPr>
        <w:t xml:space="preserve"> 2b ustawy </w:t>
      </w:r>
      <w:proofErr w:type="spellStart"/>
      <w:r w:rsidR="006631E2" w:rsidRPr="00F10DFD">
        <w:rPr>
          <w:b w:val="0"/>
          <w:sz w:val="24"/>
        </w:rPr>
        <w:t>Pzp</w:t>
      </w:r>
      <w:proofErr w:type="spellEnd"/>
      <w:r w:rsidR="006631E2" w:rsidRPr="00F10DFD">
        <w:rPr>
          <w:b w:val="0"/>
          <w:sz w:val="24"/>
        </w:rPr>
        <w:t xml:space="preserve"> Wykonawca może polegać na wiedzy i doświadczeniu, potencjale technicznym, osobach zdolnych do </w:t>
      </w:r>
      <w:r w:rsidR="00F10DFD" w:rsidRPr="00F10DFD">
        <w:rPr>
          <w:b w:val="0"/>
          <w:sz w:val="24"/>
        </w:rPr>
        <w:t xml:space="preserve">wykonania zamówienia, </w:t>
      </w:r>
      <w:r w:rsidR="006631E2" w:rsidRPr="00F10DFD">
        <w:rPr>
          <w:b w:val="0"/>
          <w:sz w:val="24"/>
        </w:rPr>
        <w:t xml:space="preserve">zdolnościach finansowych </w:t>
      </w:r>
      <w:r w:rsidR="00F10DFD" w:rsidRPr="00F10DFD">
        <w:rPr>
          <w:b w:val="0"/>
          <w:sz w:val="24"/>
        </w:rPr>
        <w:t xml:space="preserve">lub ekonomicznych </w:t>
      </w:r>
      <w:r w:rsidR="006631E2" w:rsidRPr="00F10DFD">
        <w:rPr>
          <w:b w:val="0"/>
          <w:sz w:val="24"/>
        </w:rPr>
        <w:t xml:space="preserve">innych podmiotów, niezależnie od charakteru prawnego łączących </w:t>
      </w:r>
      <w:r w:rsidR="00F10DFD" w:rsidRPr="00F10DFD">
        <w:rPr>
          <w:b w:val="0"/>
          <w:sz w:val="24"/>
        </w:rPr>
        <w:t>go z nim stosunków. Wykonawca w </w:t>
      </w:r>
      <w:r w:rsidR="006631E2" w:rsidRPr="00F10DFD">
        <w:rPr>
          <w:b w:val="0"/>
          <w:sz w:val="24"/>
        </w:rPr>
        <w:t xml:space="preserve">takiej sytuacji zobowiązany jest udowodnić Zamawiającemu, iż będzie dysponował </w:t>
      </w:r>
      <w:r w:rsidR="00F10DFD" w:rsidRPr="00F10DFD">
        <w:rPr>
          <w:b w:val="0"/>
          <w:sz w:val="24"/>
        </w:rPr>
        <w:t xml:space="preserve">tymi </w:t>
      </w:r>
      <w:r w:rsidR="006631E2" w:rsidRPr="00F10DFD">
        <w:rPr>
          <w:b w:val="0"/>
          <w:sz w:val="24"/>
        </w:rPr>
        <w:t xml:space="preserve">zasobami </w:t>
      </w:r>
      <w:r w:rsidR="00F10DFD" w:rsidRPr="00F10DFD">
        <w:rPr>
          <w:b w:val="0"/>
          <w:sz w:val="24"/>
        </w:rPr>
        <w:t xml:space="preserve">w </w:t>
      </w:r>
      <w:r w:rsidR="00F10DFD" w:rsidRPr="007F56BA">
        <w:rPr>
          <w:b w:val="0"/>
          <w:color w:val="000000" w:themeColor="text1"/>
          <w:sz w:val="24"/>
        </w:rPr>
        <w:t>trakcie</w:t>
      </w:r>
      <w:r w:rsidR="006631E2" w:rsidRPr="007F56BA">
        <w:rPr>
          <w:b w:val="0"/>
          <w:color w:val="000000" w:themeColor="text1"/>
          <w:sz w:val="24"/>
        </w:rPr>
        <w:t xml:space="preserve"> realizacji zamówienia, </w:t>
      </w:r>
      <w:r w:rsidR="006631E2" w:rsidRPr="00190189">
        <w:rPr>
          <w:b w:val="0"/>
          <w:color w:val="000000" w:themeColor="text1"/>
          <w:sz w:val="24"/>
        </w:rPr>
        <w:t xml:space="preserve">w szczególności przedstawiając w tym celu pisemne zobowiązanie </w:t>
      </w:r>
      <w:r w:rsidR="001A1A0E">
        <w:rPr>
          <w:b w:val="0"/>
          <w:color w:val="000000" w:themeColor="text1"/>
          <w:sz w:val="24"/>
        </w:rPr>
        <w:t xml:space="preserve">do oddania mu do dyspozycji niezbędnych zasobów na potrzeby wykonania zamówienia. </w:t>
      </w:r>
      <w:r w:rsidR="00CA5A6C">
        <w:rPr>
          <w:b w:val="0"/>
          <w:color w:val="000000" w:themeColor="text1"/>
          <w:sz w:val="24"/>
        </w:rPr>
        <w:t>K</w:t>
      </w:r>
      <w:r w:rsidR="00CA5A6C" w:rsidRPr="00CA5A6C">
        <w:rPr>
          <w:b w:val="0"/>
          <w:color w:val="000000" w:themeColor="text1"/>
          <w:sz w:val="24"/>
        </w:rPr>
        <w:t xml:space="preserve">opie dokumentów dotyczących odpowiednio Wykonawcy lub tych podmiotów są poświadczane </w:t>
      </w:r>
      <w:r w:rsidR="00CA5A6C">
        <w:rPr>
          <w:b w:val="0"/>
          <w:color w:val="000000" w:themeColor="text1"/>
          <w:sz w:val="24"/>
        </w:rPr>
        <w:t>„</w:t>
      </w:r>
      <w:r w:rsidR="00CA5A6C" w:rsidRPr="00CA5A6C">
        <w:rPr>
          <w:b w:val="0"/>
          <w:color w:val="000000" w:themeColor="text1"/>
          <w:sz w:val="24"/>
        </w:rPr>
        <w:t>za zgodność z oryginałem</w:t>
      </w:r>
      <w:r w:rsidR="00CA5A6C">
        <w:rPr>
          <w:b w:val="0"/>
          <w:color w:val="000000" w:themeColor="text1"/>
          <w:sz w:val="24"/>
        </w:rPr>
        <w:t>”</w:t>
      </w:r>
      <w:r w:rsidR="00CA5A6C" w:rsidRPr="00CA5A6C">
        <w:rPr>
          <w:b w:val="0"/>
          <w:color w:val="000000" w:themeColor="text1"/>
          <w:sz w:val="24"/>
        </w:rPr>
        <w:t xml:space="preserve"> odpowiednio przez Wykonawcę lub te podmioty.</w:t>
      </w:r>
    </w:p>
    <w:p w:rsidR="008163A2" w:rsidRDefault="001D645B" w:rsidP="001D645B">
      <w:pPr>
        <w:pStyle w:val="Tekstpodstawowy"/>
        <w:tabs>
          <w:tab w:val="left" w:pos="709"/>
        </w:tabs>
        <w:ind w:left="705" w:hanging="705"/>
        <w:jc w:val="both"/>
        <w:rPr>
          <w:b w:val="0"/>
          <w:sz w:val="24"/>
        </w:rPr>
      </w:pPr>
      <w:r w:rsidRPr="001D645B">
        <w:rPr>
          <w:b w:val="0"/>
          <w:sz w:val="24"/>
        </w:rPr>
        <w:t>8.6.</w:t>
      </w:r>
      <w:r w:rsidRPr="001D645B">
        <w:rPr>
          <w:b w:val="0"/>
          <w:sz w:val="24"/>
        </w:rPr>
        <w:tab/>
        <w:t>P</w:t>
      </w:r>
      <w:r w:rsidR="008163A2" w:rsidRPr="001D645B">
        <w:rPr>
          <w:b w:val="0"/>
          <w:sz w:val="24"/>
        </w:rPr>
        <w:t>odmiot</w:t>
      </w:r>
      <w:r w:rsidR="008163A2" w:rsidRPr="00F10DFD">
        <w:rPr>
          <w:b w:val="0"/>
          <w:sz w:val="24"/>
        </w:rPr>
        <w:t>, który zobowiązał się do udost</w:t>
      </w:r>
      <w:r w:rsidR="00F10DFD" w:rsidRPr="00F10DFD">
        <w:rPr>
          <w:b w:val="0"/>
          <w:sz w:val="24"/>
        </w:rPr>
        <w:t>ę</w:t>
      </w:r>
      <w:r w:rsidR="008163A2" w:rsidRPr="00F10DFD">
        <w:rPr>
          <w:b w:val="0"/>
          <w:sz w:val="24"/>
        </w:rPr>
        <w:t>pnienia zasobów zgodnie z art. 26 ust.</w:t>
      </w:r>
      <w:r w:rsidR="00F10DFD" w:rsidRPr="00F10DFD">
        <w:rPr>
          <w:b w:val="0"/>
          <w:sz w:val="24"/>
        </w:rPr>
        <w:t xml:space="preserve"> </w:t>
      </w:r>
      <w:r w:rsidR="008163A2" w:rsidRPr="00F10DFD">
        <w:rPr>
          <w:b w:val="0"/>
          <w:sz w:val="24"/>
        </w:rPr>
        <w:t xml:space="preserve">2b ustawy </w:t>
      </w:r>
      <w:proofErr w:type="spellStart"/>
      <w:r w:rsidR="008163A2" w:rsidRPr="00F10DFD">
        <w:rPr>
          <w:b w:val="0"/>
          <w:sz w:val="24"/>
        </w:rPr>
        <w:t>Pzp</w:t>
      </w:r>
      <w:proofErr w:type="spellEnd"/>
      <w:r w:rsidR="008163A2" w:rsidRPr="00F10DFD">
        <w:rPr>
          <w:b w:val="0"/>
          <w:sz w:val="24"/>
        </w:rPr>
        <w:t xml:space="preserve"> odpowiada solida</w:t>
      </w:r>
      <w:r w:rsidR="00B070C3" w:rsidRPr="00F10DFD">
        <w:rPr>
          <w:b w:val="0"/>
          <w:sz w:val="24"/>
        </w:rPr>
        <w:t xml:space="preserve">rnie z Wykonawcą, za szkodę </w:t>
      </w:r>
      <w:r w:rsidR="00F36F52" w:rsidRPr="00F10DFD">
        <w:rPr>
          <w:b w:val="0"/>
          <w:sz w:val="24"/>
        </w:rPr>
        <w:t>Zamawiającego</w:t>
      </w:r>
      <w:r w:rsidR="00B070C3" w:rsidRPr="00F10DFD">
        <w:rPr>
          <w:b w:val="0"/>
          <w:sz w:val="24"/>
        </w:rPr>
        <w:t xml:space="preserve"> </w:t>
      </w:r>
      <w:r w:rsidR="00F36F52" w:rsidRPr="00F10DFD">
        <w:rPr>
          <w:b w:val="0"/>
          <w:sz w:val="24"/>
        </w:rPr>
        <w:t>powstałą</w:t>
      </w:r>
      <w:r w:rsidR="00B070C3" w:rsidRPr="00F10DFD">
        <w:rPr>
          <w:b w:val="0"/>
          <w:sz w:val="24"/>
        </w:rPr>
        <w:t xml:space="preserve"> wskutek </w:t>
      </w:r>
      <w:r w:rsidR="00F36F52" w:rsidRPr="00F10DFD">
        <w:rPr>
          <w:b w:val="0"/>
          <w:sz w:val="24"/>
        </w:rPr>
        <w:t>nieudostępnienia</w:t>
      </w:r>
      <w:r w:rsidR="00B070C3" w:rsidRPr="00F10DFD">
        <w:rPr>
          <w:b w:val="0"/>
          <w:sz w:val="24"/>
        </w:rPr>
        <w:t xml:space="preserve"> tych </w:t>
      </w:r>
      <w:r w:rsidR="00F36F52" w:rsidRPr="00F10DFD">
        <w:rPr>
          <w:b w:val="0"/>
          <w:sz w:val="24"/>
        </w:rPr>
        <w:t>zasobów</w:t>
      </w:r>
      <w:r w:rsidR="00B070C3" w:rsidRPr="00F10DFD">
        <w:rPr>
          <w:b w:val="0"/>
          <w:sz w:val="24"/>
        </w:rPr>
        <w:t xml:space="preserve">, chyba że za </w:t>
      </w:r>
      <w:r w:rsidR="00F36F52" w:rsidRPr="00F10DFD">
        <w:rPr>
          <w:b w:val="0"/>
          <w:sz w:val="24"/>
        </w:rPr>
        <w:t>nieudostępnienie</w:t>
      </w:r>
      <w:r w:rsidR="00B070C3" w:rsidRPr="00F10DFD">
        <w:rPr>
          <w:b w:val="0"/>
          <w:sz w:val="24"/>
        </w:rPr>
        <w:t xml:space="preserve"> </w:t>
      </w:r>
      <w:r w:rsidR="00F36F52" w:rsidRPr="00F10DFD">
        <w:rPr>
          <w:b w:val="0"/>
          <w:sz w:val="24"/>
        </w:rPr>
        <w:t xml:space="preserve">zasobów nie ponosi winy. </w:t>
      </w:r>
    </w:p>
    <w:p w:rsidR="00367E90" w:rsidRDefault="003402A0" w:rsidP="00DF0300">
      <w:pPr>
        <w:pStyle w:val="Tekstpodstawowy"/>
        <w:tabs>
          <w:tab w:val="left" w:pos="709"/>
        </w:tabs>
        <w:ind w:left="705" w:hanging="705"/>
        <w:jc w:val="both"/>
        <w:rPr>
          <w:b w:val="0"/>
          <w:sz w:val="24"/>
        </w:rPr>
      </w:pPr>
      <w:r>
        <w:rPr>
          <w:b w:val="0"/>
          <w:sz w:val="24"/>
        </w:rPr>
        <w:t>8.</w:t>
      </w:r>
      <w:r w:rsidR="00DF0300">
        <w:rPr>
          <w:b w:val="0"/>
          <w:sz w:val="24"/>
        </w:rPr>
        <w:t>7.</w:t>
      </w:r>
      <w:r w:rsidR="00DF0300" w:rsidRPr="00DF0300">
        <w:rPr>
          <w:b w:val="0"/>
          <w:sz w:val="24"/>
        </w:rPr>
        <w:tab/>
        <w:t>Z</w:t>
      </w:r>
      <w:r w:rsidR="002E040C" w:rsidRPr="00DF0300">
        <w:rPr>
          <w:b w:val="0"/>
          <w:sz w:val="24"/>
        </w:rPr>
        <w:t>amawiający żąda wskazania przez Wykonawcę nazw firm podwykonawców, na których zasoby Wykonawca powołuje się na zasadach określonych w art.</w:t>
      </w:r>
      <w:r w:rsidR="009A712F" w:rsidRPr="00DF0300">
        <w:rPr>
          <w:b w:val="0"/>
          <w:sz w:val="24"/>
        </w:rPr>
        <w:t xml:space="preserve"> </w:t>
      </w:r>
      <w:r w:rsidR="002E040C" w:rsidRPr="00DF0300">
        <w:rPr>
          <w:b w:val="0"/>
          <w:sz w:val="24"/>
        </w:rPr>
        <w:t xml:space="preserve">26 ust. 2b ustawy </w:t>
      </w:r>
      <w:proofErr w:type="spellStart"/>
      <w:r w:rsidR="002E040C" w:rsidRPr="00DF0300">
        <w:rPr>
          <w:b w:val="0"/>
          <w:sz w:val="24"/>
        </w:rPr>
        <w:t>Pzp</w:t>
      </w:r>
      <w:proofErr w:type="spellEnd"/>
      <w:r w:rsidR="002E040C" w:rsidRPr="00DF0300">
        <w:rPr>
          <w:b w:val="0"/>
          <w:sz w:val="24"/>
        </w:rPr>
        <w:t xml:space="preserve">, w celu wykazania spełnienia warunków udziału w postępowaniu, o których mowa w art. 22 ust.1 ustawy </w:t>
      </w:r>
      <w:proofErr w:type="spellStart"/>
      <w:r w:rsidR="002E040C" w:rsidRPr="00DF0300">
        <w:rPr>
          <w:b w:val="0"/>
          <w:sz w:val="24"/>
        </w:rPr>
        <w:t>Pzp</w:t>
      </w:r>
      <w:proofErr w:type="spellEnd"/>
      <w:r w:rsidR="002E040C" w:rsidRPr="00DF0300">
        <w:rPr>
          <w:b w:val="0"/>
          <w:sz w:val="24"/>
        </w:rPr>
        <w:t xml:space="preserve"> – </w:t>
      </w:r>
      <w:r w:rsidR="003602E4" w:rsidRPr="00DF0300">
        <w:rPr>
          <w:b w:val="0"/>
          <w:sz w:val="24"/>
        </w:rPr>
        <w:t>Z</w:t>
      </w:r>
      <w:r w:rsidR="002E040C" w:rsidRPr="00DF0300">
        <w:rPr>
          <w:b w:val="0"/>
          <w:sz w:val="24"/>
        </w:rPr>
        <w:t>ałącznik nr 1</w:t>
      </w:r>
      <w:r w:rsidR="00F85FF1">
        <w:rPr>
          <w:b w:val="0"/>
          <w:sz w:val="24"/>
        </w:rPr>
        <w:t xml:space="preserve">do SIWZ </w:t>
      </w:r>
      <w:r w:rsidR="00430CB6">
        <w:rPr>
          <w:b w:val="0"/>
          <w:sz w:val="24"/>
        </w:rPr>
        <w:t>F</w:t>
      </w:r>
      <w:r w:rsidR="002E040C" w:rsidRPr="00DF0300">
        <w:rPr>
          <w:b w:val="0"/>
          <w:sz w:val="24"/>
        </w:rPr>
        <w:t>ormularz oferty</w:t>
      </w:r>
      <w:r w:rsidR="00664553">
        <w:rPr>
          <w:b w:val="0"/>
          <w:sz w:val="24"/>
        </w:rPr>
        <w:t xml:space="preserve"> – pkt. </w:t>
      </w:r>
      <w:r w:rsidR="00781343">
        <w:rPr>
          <w:b w:val="0"/>
          <w:sz w:val="24"/>
        </w:rPr>
        <w:t>7</w:t>
      </w:r>
      <w:r w:rsidR="002E040C" w:rsidRPr="00DF0300">
        <w:rPr>
          <w:b w:val="0"/>
          <w:sz w:val="24"/>
        </w:rPr>
        <w:t>.</w:t>
      </w:r>
    </w:p>
    <w:p w:rsidR="002E040C" w:rsidRDefault="003402A0" w:rsidP="00DF0300">
      <w:pPr>
        <w:pStyle w:val="Tekstpodstawowy"/>
        <w:tabs>
          <w:tab w:val="left" w:pos="709"/>
        </w:tabs>
        <w:ind w:left="705" w:hanging="705"/>
        <w:jc w:val="both"/>
        <w:rPr>
          <w:b w:val="0"/>
          <w:sz w:val="24"/>
        </w:rPr>
      </w:pPr>
      <w:r>
        <w:rPr>
          <w:b w:val="0"/>
          <w:sz w:val="24"/>
        </w:rPr>
        <w:t>8</w:t>
      </w:r>
      <w:r w:rsidR="00DF0300">
        <w:rPr>
          <w:b w:val="0"/>
          <w:sz w:val="24"/>
        </w:rPr>
        <w:t>.8.</w:t>
      </w:r>
      <w:r w:rsidR="00DF0300">
        <w:rPr>
          <w:b w:val="0"/>
          <w:sz w:val="24"/>
        </w:rPr>
        <w:tab/>
        <w:t>J</w:t>
      </w:r>
      <w:r w:rsidR="00CD5714" w:rsidRPr="00F10DFD">
        <w:rPr>
          <w:b w:val="0"/>
          <w:sz w:val="24"/>
        </w:rPr>
        <w:t>eżeli zmiana lub rezygnacja z podwykonawcy dotyczy podmiotu, na którego zasoby Wykonawca powoływał się, na zasadach określonych w art. 26 ust. 2b, w celu wykazania spełniania warunków udziału w postepowaniu, o których mowa w art. 22 ust. 1, Wykonawca jest obowiązany wykazać Zamawiającemu, iż proponowany inny podwykonawca lub wykonawca samodzielnie spełnia je w stopniu nie mniejszym niż wymagany w trakcie post</w:t>
      </w:r>
      <w:r w:rsidR="000F502E" w:rsidRPr="00F10DFD">
        <w:rPr>
          <w:b w:val="0"/>
          <w:sz w:val="24"/>
        </w:rPr>
        <w:t>ę</w:t>
      </w:r>
      <w:r w:rsidR="00CD5714" w:rsidRPr="00F10DFD">
        <w:rPr>
          <w:b w:val="0"/>
          <w:sz w:val="24"/>
        </w:rPr>
        <w:t>powania o udzielenie zamówienia.</w:t>
      </w:r>
    </w:p>
    <w:p w:rsidR="0008185D" w:rsidRDefault="003402A0" w:rsidP="00DF0300">
      <w:pPr>
        <w:pStyle w:val="Tekstpodstawowy"/>
        <w:tabs>
          <w:tab w:val="left" w:pos="709"/>
        </w:tabs>
        <w:ind w:left="705" w:hanging="705"/>
        <w:jc w:val="both"/>
        <w:rPr>
          <w:b w:val="0"/>
          <w:sz w:val="24"/>
        </w:rPr>
      </w:pPr>
      <w:r>
        <w:rPr>
          <w:b w:val="0"/>
          <w:sz w:val="24"/>
        </w:rPr>
        <w:t>8</w:t>
      </w:r>
      <w:r w:rsidR="00DF0300">
        <w:rPr>
          <w:b w:val="0"/>
          <w:sz w:val="24"/>
        </w:rPr>
        <w:t>.</w:t>
      </w:r>
      <w:r w:rsidR="00510D54">
        <w:rPr>
          <w:b w:val="0"/>
          <w:sz w:val="24"/>
        </w:rPr>
        <w:t>9.</w:t>
      </w:r>
      <w:r w:rsidR="00510D54">
        <w:rPr>
          <w:b w:val="0"/>
          <w:sz w:val="24"/>
        </w:rPr>
        <w:tab/>
        <w:t>J</w:t>
      </w:r>
      <w:r w:rsidR="0008185D" w:rsidRPr="00F10DFD">
        <w:rPr>
          <w:b w:val="0"/>
          <w:sz w:val="24"/>
        </w:rPr>
        <w:t>eżeli z uzasadnionej przyczyny Wykonawca nie może przedstawić dokumentów dotyczących sytuacji finansowej i ekonomicznej wymaganych przez Zamawiającego, może przedstawić inny dokument, który w wystarczający sposób potwierdza spełnienie opisanego przez Zamawiającego warunku.</w:t>
      </w:r>
    </w:p>
    <w:p w:rsidR="0008185D" w:rsidRPr="009A712F" w:rsidRDefault="003402A0" w:rsidP="004A6BA2">
      <w:pPr>
        <w:pStyle w:val="Tekstpodstawowy"/>
        <w:tabs>
          <w:tab w:val="left" w:pos="709"/>
        </w:tabs>
        <w:ind w:left="705" w:hanging="705"/>
        <w:jc w:val="both"/>
        <w:rPr>
          <w:b w:val="0"/>
          <w:sz w:val="16"/>
        </w:rPr>
      </w:pPr>
      <w:r>
        <w:rPr>
          <w:b w:val="0"/>
          <w:sz w:val="24"/>
        </w:rPr>
        <w:lastRenderedPageBreak/>
        <w:t>8.</w:t>
      </w:r>
      <w:r w:rsidR="004A6BA2">
        <w:rPr>
          <w:b w:val="0"/>
          <w:sz w:val="24"/>
        </w:rPr>
        <w:t>10.</w:t>
      </w:r>
      <w:r w:rsidR="004A6BA2">
        <w:rPr>
          <w:b w:val="0"/>
          <w:sz w:val="24"/>
        </w:rPr>
        <w:tab/>
        <w:t>A</w:t>
      </w:r>
      <w:r w:rsidR="0008185D" w:rsidRPr="00F10DFD">
        <w:rPr>
          <w:b w:val="0"/>
          <w:bCs w:val="0"/>
          <w:sz w:val="24"/>
        </w:rPr>
        <w:t>by wziąć udział w postępowaniu należy przedstawić wszystkie dokumenty wymienione w SIWZ potwierdzające spełnienie warunków udziału w postępowaniu</w:t>
      </w:r>
      <w:r w:rsidR="000E6A56">
        <w:rPr>
          <w:b w:val="0"/>
          <w:bCs w:val="0"/>
          <w:sz w:val="24"/>
        </w:rPr>
        <w:t>.</w:t>
      </w:r>
      <w:r w:rsidR="0008185D" w:rsidRPr="00F10DFD">
        <w:rPr>
          <w:b w:val="0"/>
          <w:bCs w:val="0"/>
          <w:sz w:val="24"/>
        </w:rPr>
        <w:t xml:space="preserve"> Wykaz oświadczeń i dokumentów, na podstawie których zostanie dokonana ocena spełnienia warunków udziału w postępowaniu zawiera rozdz. </w:t>
      </w:r>
      <w:r w:rsidR="00A71073">
        <w:rPr>
          <w:b w:val="0"/>
          <w:bCs w:val="0"/>
          <w:sz w:val="24"/>
        </w:rPr>
        <w:t>I</w:t>
      </w:r>
      <w:r w:rsidR="0008185D" w:rsidRPr="00F10DFD">
        <w:rPr>
          <w:b w:val="0"/>
          <w:bCs w:val="0"/>
          <w:sz w:val="24"/>
        </w:rPr>
        <w:t>X SIWZ.</w:t>
      </w:r>
    </w:p>
    <w:p w:rsidR="009A712F" w:rsidRPr="00F10DFD" w:rsidRDefault="009A712F" w:rsidP="009A712F">
      <w:pPr>
        <w:pStyle w:val="Tekstpodstawowy"/>
        <w:tabs>
          <w:tab w:val="left" w:pos="709"/>
        </w:tabs>
        <w:ind w:left="709"/>
        <w:jc w:val="both"/>
        <w:rPr>
          <w:b w:val="0"/>
          <w:sz w:val="16"/>
        </w:rPr>
      </w:pPr>
    </w:p>
    <w:p w:rsidR="0008185D" w:rsidRDefault="0008185D" w:rsidP="0008185D">
      <w:pPr>
        <w:pStyle w:val="Tekstpodstawowy"/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sz w:val="24"/>
        </w:rPr>
      </w:pPr>
      <w:r w:rsidRPr="00F10DFD">
        <w:rPr>
          <w:sz w:val="24"/>
        </w:rPr>
        <w:t>Wykaz oświadczeń lub dokumentów, jakie maja dostarczyć Wykonawcy w celu potwierdzenia spełnienia warunków udziału w postepowaniu</w:t>
      </w:r>
      <w:r w:rsidR="00E65A21" w:rsidRPr="00F10DFD">
        <w:rPr>
          <w:sz w:val="24"/>
        </w:rPr>
        <w:t>.</w:t>
      </w:r>
    </w:p>
    <w:p w:rsidR="009A712F" w:rsidRPr="00F10DFD" w:rsidRDefault="009A712F" w:rsidP="009A712F">
      <w:pPr>
        <w:pStyle w:val="Tekstpodstawowy"/>
        <w:tabs>
          <w:tab w:val="left" w:pos="709"/>
        </w:tabs>
        <w:ind w:left="709"/>
        <w:jc w:val="both"/>
        <w:rPr>
          <w:sz w:val="24"/>
        </w:rPr>
      </w:pPr>
    </w:p>
    <w:p w:rsidR="00E65A21" w:rsidRPr="00F10DFD" w:rsidRDefault="00E65A21" w:rsidP="00E65A21">
      <w:pPr>
        <w:pStyle w:val="Tekstpodstawowy"/>
        <w:numPr>
          <w:ilvl w:val="1"/>
          <w:numId w:val="1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>W celu potwierdzenia spełnienia warunków udziału w post</w:t>
      </w:r>
      <w:r w:rsidR="009A712F">
        <w:rPr>
          <w:b w:val="0"/>
          <w:sz w:val="24"/>
        </w:rPr>
        <w:t>ę</w:t>
      </w:r>
      <w:r w:rsidRPr="00F10DFD">
        <w:rPr>
          <w:b w:val="0"/>
          <w:sz w:val="24"/>
        </w:rPr>
        <w:t xml:space="preserve">powaniu, o których mowa w art. 22 ust. 1 ustawy </w:t>
      </w:r>
      <w:proofErr w:type="spellStart"/>
      <w:r w:rsidRPr="00F10DFD">
        <w:rPr>
          <w:b w:val="0"/>
          <w:sz w:val="24"/>
        </w:rPr>
        <w:t>Pzp</w:t>
      </w:r>
      <w:proofErr w:type="spellEnd"/>
      <w:r w:rsidRPr="00F10DFD">
        <w:rPr>
          <w:b w:val="0"/>
          <w:sz w:val="24"/>
        </w:rPr>
        <w:t xml:space="preserve"> do oferty należy załączyć:</w:t>
      </w:r>
    </w:p>
    <w:p w:rsidR="00E65A21" w:rsidRDefault="00E65A21" w:rsidP="00E65A21">
      <w:pPr>
        <w:pStyle w:val="Tekstpodstawowy"/>
        <w:numPr>
          <w:ilvl w:val="2"/>
          <w:numId w:val="1"/>
        </w:numPr>
        <w:tabs>
          <w:tab w:val="left" w:pos="709"/>
        </w:tabs>
        <w:jc w:val="both"/>
        <w:rPr>
          <w:b w:val="0"/>
          <w:sz w:val="24"/>
        </w:rPr>
      </w:pPr>
      <w:r w:rsidRPr="00F10DFD">
        <w:rPr>
          <w:b w:val="0"/>
          <w:sz w:val="24"/>
        </w:rPr>
        <w:t>Oświadczenie o spełnieniu warunków wynikających z art. 22 ust.</w:t>
      </w:r>
      <w:r w:rsidR="00FD7159">
        <w:rPr>
          <w:b w:val="0"/>
          <w:sz w:val="24"/>
        </w:rPr>
        <w:t xml:space="preserve"> </w:t>
      </w:r>
      <w:r w:rsidRPr="00F10DFD">
        <w:rPr>
          <w:b w:val="0"/>
          <w:sz w:val="24"/>
        </w:rPr>
        <w:t xml:space="preserve">1 ustawy Prawo zamówień publicznych – Załącznik Nr </w:t>
      </w:r>
      <w:r w:rsidR="006747C8">
        <w:rPr>
          <w:b w:val="0"/>
          <w:sz w:val="24"/>
        </w:rPr>
        <w:t>3</w:t>
      </w:r>
      <w:r w:rsidRPr="00F10DFD">
        <w:rPr>
          <w:b w:val="0"/>
          <w:sz w:val="24"/>
        </w:rPr>
        <w:t xml:space="preserve"> do SIWZ.</w:t>
      </w:r>
    </w:p>
    <w:p w:rsidR="00D44D9D" w:rsidRPr="00F10DFD" w:rsidRDefault="00DA4CEE" w:rsidP="00E65A21">
      <w:pPr>
        <w:pStyle w:val="Tekstpodstawowy"/>
        <w:numPr>
          <w:ilvl w:val="2"/>
          <w:numId w:val="1"/>
        </w:numPr>
        <w:tabs>
          <w:tab w:val="left" w:pos="709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Zaświadczenie  o wpisie do </w:t>
      </w:r>
      <w:r w:rsidR="00AD2097">
        <w:rPr>
          <w:b w:val="0"/>
          <w:sz w:val="24"/>
        </w:rPr>
        <w:t>rejestru</w:t>
      </w:r>
      <w:r>
        <w:rPr>
          <w:b w:val="0"/>
          <w:sz w:val="24"/>
        </w:rPr>
        <w:t xml:space="preserve"> </w:t>
      </w:r>
      <w:r w:rsidR="00AD2097">
        <w:rPr>
          <w:b w:val="0"/>
          <w:sz w:val="24"/>
        </w:rPr>
        <w:t>operatorów</w:t>
      </w:r>
      <w:r>
        <w:rPr>
          <w:b w:val="0"/>
          <w:sz w:val="24"/>
        </w:rPr>
        <w:t xml:space="preserve"> pocztowych </w:t>
      </w:r>
      <w:r w:rsidR="00AD2097">
        <w:rPr>
          <w:b w:val="0"/>
          <w:sz w:val="24"/>
        </w:rPr>
        <w:t>prowadzonego</w:t>
      </w:r>
      <w:r>
        <w:rPr>
          <w:b w:val="0"/>
          <w:sz w:val="24"/>
        </w:rPr>
        <w:t xml:space="preserve"> prz</w:t>
      </w:r>
      <w:r w:rsidR="00AD2097">
        <w:rPr>
          <w:b w:val="0"/>
          <w:sz w:val="24"/>
        </w:rPr>
        <w:t xml:space="preserve">ez </w:t>
      </w:r>
      <w:r w:rsidR="00AA7381">
        <w:rPr>
          <w:b w:val="0"/>
          <w:sz w:val="24"/>
        </w:rPr>
        <w:t>P</w:t>
      </w:r>
      <w:r w:rsidR="003D1A58">
        <w:rPr>
          <w:b w:val="0"/>
          <w:sz w:val="24"/>
        </w:rPr>
        <w:t xml:space="preserve">rezesa </w:t>
      </w:r>
      <w:r w:rsidR="00AA7381">
        <w:rPr>
          <w:b w:val="0"/>
          <w:sz w:val="24"/>
        </w:rPr>
        <w:t>U</w:t>
      </w:r>
      <w:r w:rsidR="003D1A58">
        <w:rPr>
          <w:b w:val="0"/>
          <w:sz w:val="24"/>
        </w:rPr>
        <w:t>rzędu Komunikacji Elektronicznej,</w:t>
      </w:r>
      <w:r w:rsidR="00AA7381">
        <w:rPr>
          <w:b w:val="0"/>
          <w:sz w:val="24"/>
        </w:rPr>
        <w:t xml:space="preserve"> z którego wynika, iż obszar, na którym będzie wykonywana działalność pocztowa obejmuje obszar </w:t>
      </w:r>
      <w:r w:rsidR="005841BA">
        <w:rPr>
          <w:b w:val="0"/>
          <w:sz w:val="24"/>
        </w:rPr>
        <w:t>Rzeczypospolitej</w:t>
      </w:r>
      <w:r w:rsidR="00AA7381">
        <w:rPr>
          <w:b w:val="0"/>
          <w:sz w:val="24"/>
        </w:rPr>
        <w:t xml:space="preserve"> Polskiej</w:t>
      </w:r>
      <w:r w:rsidR="005841BA">
        <w:rPr>
          <w:b w:val="0"/>
          <w:sz w:val="24"/>
        </w:rPr>
        <w:t xml:space="preserve"> oraz zagranicę</w:t>
      </w:r>
      <w:r w:rsidR="00F85FF1">
        <w:rPr>
          <w:b w:val="0"/>
          <w:sz w:val="24"/>
        </w:rPr>
        <w:t>.</w:t>
      </w:r>
      <w:r w:rsidR="00AA7381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</w:p>
    <w:p w:rsidR="00E65A21" w:rsidRDefault="00E65A21" w:rsidP="00E65A21">
      <w:pPr>
        <w:pStyle w:val="Tekstpodstawowy"/>
        <w:numPr>
          <w:ilvl w:val="2"/>
          <w:numId w:val="1"/>
        </w:numPr>
        <w:tabs>
          <w:tab w:val="left" w:pos="709"/>
        </w:tabs>
        <w:jc w:val="both"/>
        <w:rPr>
          <w:b w:val="0"/>
          <w:sz w:val="24"/>
        </w:rPr>
      </w:pPr>
      <w:r w:rsidRPr="00F10DFD">
        <w:rPr>
          <w:b w:val="0"/>
          <w:sz w:val="24"/>
        </w:rPr>
        <w:t>Wykaz wykonanych</w:t>
      </w:r>
      <w:r w:rsidR="005841BA">
        <w:rPr>
          <w:b w:val="0"/>
          <w:sz w:val="24"/>
        </w:rPr>
        <w:t xml:space="preserve">, a w przypadki świadczeń okresowych lub ciągłych również wykonywanych, </w:t>
      </w:r>
      <w:r w:rsidR="00BD6664">
        <w:rPr>
          <w:b w:val="0"/>
          <w:sz w:val="24"/>
        </w:rPr>
        <w:t>głównych</w:t>
      </w:r>
      <w:r w:rsidR="005841BA">
        <w:rPr>
          <w:b w:val="0"/>
          <w:sz w:val="24"/>
        </w:rPr>
        <w:t xml:space="preserve"> usług , w okresie </w:t>
      </w:r>
      <w:r w:rsidR="00BD6664">
        <w:rPr>
          <w:b w:val="0"/>
          <w:sz w:val="24"/>
        </w:rPr>
        <w:t xml:space="preserve">w </w:t>
      </w:r>
      <w:r w:rsidRPr="00F10DFD">
        <w:rPr>
          <w:b w:val="0"/>
          <w:sz w:val="24"/>
        </w:rPr>
        <w:t xml:space="preserve">ostatnich </w:t>
      </w:r>
      <w:r w:rsidR="00BD6664">
        <w:rPr>
          <w:b w:val="0"/>
          <w:sz w:val="24"/>
        </w:rPr>
        <w:t xml:space="preserve">trzech lat przed </w:t>
      </w:r>
      <w:r w:rsidRPr="00F10DFD">
        <w:rPr>
          <w:b w:val="0"/>
          <w:sz w:val="24"/>
        </w:rPr>
        <w:t xml:space="preserve">upływem terminu składania ofert, a jeżeli okres prowadzenia działalności jest krótszy – w tym okresie, </w:t>
      </w:r>
      <w:r w:rsidR="00F534B0">
        <w:rPr>
          <w:b w:val="0"/>
          <w:sz w:val="24"/>
        </w:rPr>
        <w:t xml:space="preserve">wraz </w:t>
      </w:r>
      <w:r w:rsidRPr="00F10DFD">
        <w:rPr>
          <w:b w:val="0"/>
          <w:sz w:val="24"/>
        </w:rPr>
        <w:t xml:space="preserve">z podaniem ich </w:t>
      </w:r>
      <w:r w:rsidR="00BD6664">
        <w:rPr>
          <w:b w:val="0"/>
          <w:sz w:val="24"/>
        </w:rPr>
        <w:t>wa</w:t>
      </w:r>
      <w:r w:rsidR="00E604D0">
        <w:rPr>
          <w:b w:val="0"/>
          <w:sz w:val="24"/>
        </w:rPr>
        <w:t>r</w:t>
      </w:r>
      <w:r w:rsidR="00BD6664">
        <w:rPr>
          <w:b w:val="0"/>
          <w:sz w:val="24"/>
        </w:rPr>
        <w:t xml:space="preserve">tości, przedmiotu, dat wykonywania i </w:t>
      </w:r>
      <w:r w:rsidR="00E604D0">
        <w:rPr>
          <w:b w:val="0"/>
          <w:sz w:val="24"/>
        </w:rPr>
        <w:t>podmiotów</w:t>
      </w:r>
      <w:r w:rsidR="00BD6664">
        <w:rPr>
          <w:b w:val="0"/>
          <w:sz w:val="24"/>
        </w:rPr>
        <w:t xml:space="preserve">, na rzecz których usługi zostały wykonane </w:t>
      </w:r>
      <w:r w:rsidR="00D40DAB">
        <w:rPr>
          <w:b w:val="0"/>
          <w:sz w:val="24"/>
        </w:rPr>
        <w:t>oraz załączeniem dowodów</w:t>
      </w:r>
      <w:r w:rsidR="005A483D">
        <w:rPr>
          <w:b w:val="0"/>
          <w:sz w:val="24"/>
        </w:rPr>
        <w:t xml:space="preserve">, czy zostały wykonane lub są </w:t>
      </w:r>
      <w:r w:rsidRPr="00F10DFD">
        <w:rPr>
          <w:b w:val="0"/>
          <w:sz w:val="24"/>
        </w:rPr>
        <w:t> </w:t>
      </w:r>
      <w:r w:rsidR="005A483D">
        <w:rPr>
          <w:b w:val="0"/>
          <w:sz w:val="24"/>
        </w:rPr>
        <w:t>wykonywane należycie</w:t>
      </w:r>
      <w:r w:rsidR="00EE1A5C">
        <w:rPr>
          <w:b w:val="0"/>
          <w:sz w:val="24"/>
        </w:rPr>
        <w:t xml:space="preserve"> </w:t>
      </w:r>
      <w:r w:rsidR="00EE1A5C" w:rsidRPr="000B6682">
        <w:rPr>
          <w:b w:val="0"/>
          <w:sz w:val="24"/>
        </w:rPr>
        <w:t>–</w:t>
      </w:r>
      <w:r w:rsidR="000B6682" w:rsidRPr="000B6682">
        <w:rPr>
          <w:b w:val="0"/>
          <w:sz w:val="24"/>
        </w:rPr>
        <w:t xml:space="preserve"> </w:t>
      </w:r>
      <w:r w:rsidRPr="000B6682">
        <w:rPr>
          <w:b w:val="0"/>
          <w:sz w:val="24"/>
        </w:rPr>
        <w:t xml:space="preserve">Załącznik Nr </w:t>
      </w:r>
      <w:r w:rsidR="006747C8">
        <w:rPr>
          <w:b w:val="0"/>
          <w:sz w:val="24"/>
        </w:rPr>
        <w:t>5</w:t>
      </w:r>
      <w:r w:rsidRPr="000B6682">
        <w:rPr>
          <w:b w:val="0"/>
          <w:sz w:val="24"/>
        </w:rPr>
        <w:t xml:space="preserve"> do SIWZ. </w:t>
      </w:r>
      <w:r w:rsidRPr="00F10DFD">
        <w:rPr>
          <w:b w:val="0"/>
          <w:sz w:val="24"/>
        </w:rPr>
        <w:t xml:space="preserve">W przypadku, gdy Zamawiający jest podmiotem, na rzecz którego </w:t>
      </w:r>
      <w:r w:rsidR="00EE1A5C">
        <w:rPr>
          <w:b w:val="0"/>
          <w:sz w:val="24"/>
        </w:rPr>
        <w:t>usługi wskazane w wykazie</w:t>
      </w:r>
      <w:r w:rsidRPr="00F10DFD">
        <w:rPr>
          <w:b w:val="0"/>
          <w:sz w:val="24"/>
        </w:rPr>
        <w:t>, zostały wcześniej wykonane, Wykonawca nie ma obowiązku przedkładania dowodów.</w:t>
      </w:r>
    </w:p>
    <w:p w:rsidR="00887388" w:rsidRDefault="00887388" w:rsidP="00887388">
      <w:pPr>
        <w:pStyle w:val="Tekstpodstawowy"/>
        <w:tabs>
          <w:tab w:val="left" w:pos="709"/>
        </w:tabs>
        <w:ind w:left="1080"/>
        <w:jc w:val="both"/>
        <w:rPr>
          <w:b w:val="0"/>
          <w:sz w:val="24"/>
        </w:rPr>
      </w:pPr>
      <w:r>
        <w:rPr>
          <w:b w:val="0"/>
          <w:sz w:val="24"/>
        </w:rPr>
        <w:t xml:space="preserve">Dowodami o których mowa wyżej, jest </w:t>
      </w:r>
      <w:r w:rsidR="00204633">
        <w:rPr>
          <w:b w:val="0"/>
          <w:sz w:val="24"/>
        </w:rPr>
        <w:t>p</w:t>
      </w:r>
      <w:r>
        <w:rPr>
          <w:b w:val="0"/>
          <w:sz w:val="24"/>
        </w:rPr>
        <w:t xml:space="preserve">oświadczenie, z tym że do nadal wykonywanych usług </w:t>
      </w:r>
      <w:r w:rsidR="00193DC0">
        <w:rPr>
          <w:b w:val="0"/>
          <w:sz w:val="24"/>
        </w:rPr>
        <w:t>okresowych</w:t>
      </w:r>
      <w:r>
        <w:rPr>
          <w:b w:val="0"/>
          <w:sz w:val="24"/>
        </w:rPr>
        <w:t xml:space="preserve"> lub ciągłych </w:t>
      </w:r>
      <w:r w:rsidR="00193DC0">
        <w:rPr>
          <w:b w:val="0"/>
          <w:sz w:val="24"/>
        </w:rPr>
        <w:t xml:space="preserve">poświadczenie powinno być wydane nie wcześniej niż </w:t>
      </w:r>
      <w:r w:rsidR="009B07E1">
        <w:rPr>
          <w:b w:val="0"/>
          <w:sz w:val="24"/>
        </w:rPr>
        <w:t xml:space="preserve">3 miesiące przed upływem terminu składania ofert. Jeżeli z uzasadnionych przyczyn o obiektywnym charakterze Wykonawca nie jest w stanie uzyskać </w:t>
      </w:r>
      <w:r w:rsidR="00204633">
        <w:rPr>
          <w:b w:val="0"/>
          <w:sz w:val="24"/>
        </w:rPr>
        <w:t>p</w:t>
      </w:r>
      <w:r w:rsidR="009B07E1">
        <w:rPr>
          <w:b w:val="0"/>
          <w:sz w:val="24"/>
        </w:rPr>
        <w:t>oświadczenia – przekłada stosowne</w:t>
      </w:r>
      <w:r w:rsidR="000B6682">
        <w:rPr>
          <w:b w:val="0"/>
          <w:sz w:val="24"/>
        </w:rPr>
        <w:t xml:space="preserve"> </w:t>
      </w:r>
      <w:r w:rsidR="00204633">
        <w:rPr>
          <w:b w:val="0"/>
          <w:sz w:val="24"/>
        </w:rPr>
        <w:t>o</w:t>
      </w:r>
      <w:r w:rsidR="00F82ED4">
        <w:rPr>
          <w:b w:val="0"/>
          <w:sz w:val="24"/>
        </w:rPr>
        <w:t>świadczenie</w:t>
      </w:r>
      <w:r w:rsidR="009B07E1">
        <w:rPr>
          <w:b w:val="0"/>
          <w:sz w:val="24"/>
        </w:rPr>
        <w:t xml:space="preserve">. </w:t>
      </w:r>
      <w:r>
        <w:rPr>
          <w:b w:val="0"/>
          <w:sz w:val="24"/>
        </w:rPr>
        <w:t xml:space="preserve"> </w:t>
      </w:r>
    </w:p>
    <w:p w:rsidR="00026D5B" w:rsidRDefault="00BD1B10" w:rsidP="00D0197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1B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Wykonawca wykazując spełnienie warunków udziału w postepowaniu, o których mowa w art. 22 ust. 1 polega na zasobach innych podmiotów na zasadach określonych w art. 26 ust. 2b ustawy </w:t>
      </w:r>
      <w:proofErr w:type="spellStart"/>
      <w:r w:rsidRPr="00BD1B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BD1B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a podmioty te będą brały udział w realizacji części zamówienia Zamawiający żąda od Wykonawcy przedstawienia w odniesieniu do tych podmiotów oświadczenia o braku podstaw do wykluczenia z post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BD1B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powania na podstawie art. 24 ust.1 ustawy </w:t>
      </w:r>
      <w:proofErr w:type="spellStart"/>
      <w:r w:rsidRPr="00BD1B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BD1B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 </w:t>
      </w:r>
      <w:r w:rsidR="001530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BD1B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ałącznik nr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BD1B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SIWZ).</w:t>
      </w:r>
    </w:p>
    <w:p w:rsidR="008F2F1F" w:rsidRPr="00BD1B10" w:rsidRDefault="008F2F1F" w:rsidP="008F2F1F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F2F1F" w:rsidRPr="008F2F1F" w:rsidRDefault="001514A8" w:rsidP="008F2F1F">
      <w:pPr>
        <w:pStyle w:val="Tekstpodstawowy"/>
        <w:numPr>
          <w:ilvl w:val="1"/>
          <w:numId w:val="1"/>
        </w:numPr>
        <w:tabs>
          <w:tab w:val="left" w:pos="284"/>
        </w:tabs>
        <w:ind w:left="709" w:hanging="709"/>
        <w:jc w:val="both"/>
        <w:rPr>
          <w:b w:val="0"/>
          <w:sz w:val="24"/>
        </w:rPr>
      </w:pPr>
      <w:r w:rsidRPr="005505A7">
        <w:rPr>
          <w:b w:val="0"/>
          <w:sz w:val="24"/>
        </w:rPr>
        <w:t>W celu w</w:t>
      </w:r>
      <w:r w:rsidR="002D21AE" w:rsidRPr="005505A7">
        <w:rPr>
          <w:b w:val="0"/>
          <w:sz w:val="24"/>
        </w:rPr>
        <w:t>y</w:t>
      </w:r>
      <w:r w:rsidRPr="005505A7">
        <w:rPr>
          <w:b w:val="0"/>
          <w:sz w:val="24"/>
        </w:rPr>
        <w:t>kazania braku podstaw do wykluczenia z post</w:t>
      </w:r>
      <w:r w:rsidR="002D21AE" w:rsidRPr="005505A7">
        <w:rPr>
          <w:b w:val="0"/>
          <w:sz w:val="24"/>
        </w:rPr>
        <w:t>ę</w:t>
      </w:r>
      <w:r w:rsidRPr="005505A7">
        <w:rPr>
          <w:b w:val="0"/>
          <w:sz w:val="24"/>
        </w:rPr>
        <w:t xml:space="preserve">powania o udzielenie </w:t>
      </w:r>
      <w:r w:rsidR="00D01979">
        <w:rPr>
          <w:b w:val="0"/>
          <w:sz w:val="24"/>
        </w:rPr>
        <w:t xml:space="preserve">  </w:t>
      </w:r>
      <w:r w:rsidRPr="005505A7">
        <w:rPr>
          <w:b w:val="0"/>
          <w:sz w:val="24"/>
        </w:rPr>
        <w:t xml:space="preserve">zamówienia w okolicznościach, o których mowa w art. 24 ust. 1 ustawy </w:t>
      </w:r>
      <w:proofErr w:type="spellStart"/>
      <w:r w:rsidRPr="005505A7">
        <w:rPr>
          <w:b w:val="0"/>
          <w:sz w:val="24"/>
        </w:rPr>
        <w:t>Pzp</w:t>
      </w:r>
      <w:proofErr w:type="spellEnd"/>
      <w:r w:rsidR="008D78AF">
        <w:rPr>
          <w:b w:val="0"/>
          <w:sz w:val="24"/>
        </w:rPr>
        <w:t>.</w:t>
      </w:r>
      <w:r w:rsidRPr="005505A7">
        <w:rPr>
          <w:b w:val="0"/>
          <w:sz w:val="24"/>
        </w:rPr>
        <w:t xml:space="preserve"> Wykonawca zobowiązany jest dołączyć do oferty następujące dokumenty w formie oryginału lub kserokopii poświadczonych za zgodność z oryginałem przez Wykonawcę lub osobę upoważnioną, z zachowaniem sposobu reprezentacji:</w:t>
      </w:r>
    </w:p>
    <w:p w:rsidR="001514A8" w:rsidRDefault="001514A8" w:rsidP="00D01979">
      <w:pPr>
        <w:pStyle w:val="Tekstpodstawowy"/>
        <w:numPr>
          <w:ilvl w:val="2"/>
          <w:numId w:val="1"/>
        </w:numPr>
        <w:tabs>
          <w:tab w:val="left" w:pos="1134"/>
        </w:tabs>
        <w:jc w:val="both"/>
        <w:rPr>
          <w:b w:val="0"/>
          <w:sz w:val="24"/>
        </w:rPr>
      </w:pPr>
      <w:r w:rsidRPr="00F10DFD">
        <w:rPr>
          <w:b w:val="0"/>
          <w:sz w:val="24"/>
        </w:rPr>
        <w:t xml:space="preserve">Oświadczenie o braku podstaw do wykluczenia z udziału </w:t>
      </w:r>
      <w:r w:rsidR="0036267B" w:rsidRPr="00F10DFD">
        <w:rPr>
          <w:b w:val="0"/>
          <w:sz w:val="24"/>
        </w:rPr>
        <w:t>w post</w:t>
      </w:r>
      <w:r w:rsidR="00AC378D">
        <w:rPr>
          <w:b w:val="0"/>
          <w:sz w:val="24"/>
        </w:rPr>
        <w:t>ę</w:t>
      </w:r>
      <w:r w:rsidR="0036267B" w:rsidRPr="00F10DFD">
        <w:rPr>
          <w:b w:val="0"/>
          <w:sz w:val="24"/>
        </w:rPr>
        <w:t xml:space="preserve">powaniu z powodu niespełnienia warunków, o których mowa w art. 24 ust. 1 ustawy </w:t>
      </w:r>
      <w:proofErr w:type="spellStart"/>
      <w:r w:rsidR="0036267B" w:rsidRPr="00F10DFD">
        <w:rPr>
          <w:b w:val="0"/>
          <w:sz w:val="24"/>
        </w:rPr>
        <w:t>Pzp</w:t>
      </w:r>
      <w:proofErr w:type="spellEnd"/>
      <w:r w:rsidR="0036267B" w:rsidRPr="00F10DFD">
        <w:rPr>
          <w:b w:val="0"/>
          <w:sz w:val="24"/>
        </w:rPr>
        <w:t xml:space="preserve"> –</w:t>
      </w:r>
      <w:r w:rsidR="00FD1837">
        <w:rPr>
          <w:b w:val="0"/>
          <w:sz w:val="24"/>
        </w:rPr>
        <w:t xml:space="preserve"> </w:t>
      </w:r>
      <w:r w:rsidR="00FD1837" w:rsidRPr="00FD1837">
        <w:rPr>
          <w:b w:val="0"/>
          <w:sz w:val="24"/>
        </w:rPr>
        <w:t>Z</w:t>
      </w:r>
      <w:r w:rsidR="0036267B" w:rsidRPr="00FD1837">
        <w:rPr>
          <w:b w:val="0"/>
          <w:sz w:val="24"/>
        </w:rPr>
        <w:t xml:space="preserve">ałącznik nr </w:t>
      </w:r>
      <w:r w:rsidR="006747C8">
        <w:rPr>
          <w:b w:val="0"/>
          <w:sz w:val="24"/>
        </w:rPr>
        <w:t>4</w:t>
      </w:r>
      <w:r w:rsidR="0036267B" w:rsidRPr="00FD1837">
        <w:rPr>
          <w:b w:val="0"/>
          <w:sz w:val="24"/>
        </w:rPr>
        <w:t xml:space="preserve"> do SIWZ.</w:t>
      </w:r>
    </w:p>
    <w:p w:rsidR="0036267B" w:rsidRPr="005D46F7" w:rsidRDefault="005D46F7" w:rsidP="009823CB">
      <w:pPr>
        <w:pStyle w:val="Tekstpodstawowy"/>
        <w:numPr>
          <w:ilvl w:val="2"/>
          <w:numId w:val="1"/>
        </w:numPr>
        <w:tabs>
          <w:tab w:val="left" w:pos="1134"/>
        </w:tabs>
        <w:jc w:val="both"/>
        <w:rPr>
          <w:b w:val="0"/>
          <w:sz w:val="24"/>
        </w:rPr>
      </w:pPr>
      <w:r w:rsidRPr="005D46F7">
        <w:rPr>
          <w:b w:val="0"/>
          <w:sz w:val="24"/>
        </w:rPr>
        <w:t>A</w:t>
      </w:r>
      <w:r w:rsidR="0036267B" w:rsidRPr="005D46F7">
        <w:rPr>
          <w:b w:val="0"/>
          <w:sz w:val="24"/>
        </w:rPr>
        <w:t xml:space="preserve">ktualny odpis z właściwego rejestru lub z centralnej ewidencji i informacji o działalności gospodarczej, jeżeli odrębne przepisy wymagają wpisu do rejestru lub ewidencji, w celu wykazania braku podstaw do wykluczenia w oparciu o art. 24 ust. 1 pkt 2 ustawy </w:t>
      </w:r>
      <w:proofErr w:type="spellStart"/>
      <w:r w:rsidR="0036267B" w:rsidRPr="005D46F7">
        <w:rPr>
          <w:b w:val="0"/>
          <w:sz w:val="24"/>
        </w:rPr>
        <w:t>Pzp</w:t>
      </w:r>
      <w:proofErr w:type="spellEnd"/>
      <w:r w:rsidR="0036267B" w:rsidRPr="005D46F7">
        <w:rPr>
          <w:b w:val="0"/>
          <w:sz w:val="24"/>
        </w:rPr>
        <w:t>, wystawiony nie wcześniej niż 6 miesięcy przed upływem terminu składania ofert.</w:t>
      </w:r>
    </w:p>
    <w:p w:rsidR="0036267B" w:rsidRPr="00F10DFD" w:rsidRDefault="0036267B" w:rsidP="00D60E20">
      <w:pPr>
        <w:pStyle w:val="Tekstpodstawowy"/>
        <w:numPr>
          <w:ilvl w:val="2"/>
          <w:numId w:val="1"/>
        </w:numPr>
        <w:tabs>
          <w:tab w:val="left" w:pos="1134"/>
        </w:tabs>
        <w:jc w:val="both"/>
        <w:rPr>
          <w:b w:val="0"/>
          <w:sz w:val="24"/>
        </w:rPr>
      </w:pPr>
      <w:r w:rsidRPr="00F10DFD">
        <w:rPr>
          <w:b w:val="0"/>
          <w:sz w:val="24"/>
        </w:rPr>
        <w:lastRenderedPageBreak/>
        <w:t>Aktualne zaświadczenie właściwego naczelnika urzędu skarbowego potwierdzające, że Wykonawca nie zalega z opłacaniem podatków, lub zaświadczenia, że uzyskał przewidziane prawem zwolnienie, odroczenie lub rozłożenie na raty zaległych płatności lub wstrzymanie w całości wykonania decyzji właściwego organu – wystawione nie wcześniej niż 3 miesiące przed upływem terminu składania ofert.</w:t>
      </w:r>
    </w:p>
    <w:p w:rsidR="0036267B" w:rsidRDefault="0036267B" w:rsidP="00D60E20">
      <w:pPr>
        <w:pStyle w:val="Tekstpodstawowy"/>
        <w:numPr>
          <w:ilvl w:val="2"/>
          <w:numId w:val="1"/>
        </w:numPr>
        <w:tabs>
          <w:tab w:val="left" w:pos="1134"/>
        </w:tabs>
        <w:jc w:val="both"/>
        <w:rPr>
          <w:b w:val="0"/>
          <w:sz w:val="24"/>
        </w:rPr>
      </w:pPr>
      <w:r w:rsidRPr="00F10DFD">
        <w:rPr>
          <w:b w:val="0"/>
          <w:sz w:val="24"/>
        </w:rPr>
        <w:t xml:space="preserve">Aktualne zaświadczenie właściwego oddziału Zakładu Ubezpieczeń Społecznych lub </w:t>
      </w:r>
      <w:r w:rsidR="00365F7F">
        <w:rPr>
          <w:b w:val="0"/>
          <w:sz w:val="24"/>
        </w:rPr>
        <w:t>K</w:t>
      </w:r>
      <w:r w:rsidRPr="00F10DFD">
        <w:rPr>
          <w:b w:val="0"/>
          <w:sz w:val="24"/>
        </w:rPr>
        <w:t xml:space="preserve">asy Rolniczego Ubezpieczenia Społecznego potwierdzające, że Wykonawca nie zalega z </w:t>
      </w:r>
      <w:r w:rsidR="002501C4" w:rsidRPr="00F10DFD">
        <w:rPr>
          <w:b w:val="0"/>
          <w:sz w:val="24"/>
        </w:rPr>
        <w:t>opłacaniem składek na ubezpieczenie zdrowotne i społeczne, lub potwierdzenie, że uzyskał przewidziane prawem zwolnienie, odroczenie lub rozłożenie na raty zaległych płatności lub wstrzymanie w całości wykonania decyzji właściwego organu – wystawione nie wcześniej niż 3 miesiące przed u</w:t>
      </w:r>
      <w:r w:rsidR="00365F7F">
        <w:rPr>
          <w:b w:val="0"/>
          <w:sz w:val="24"/>
        </w:rPr>
        <w:t xml:space="preserve">pływem terminu </w:t>
      </w:r>
      <w:r w:rsidR="002501C4" w:rsidRPr="00F10DFD">
        <w:rPr>
          <w:b w:val="0"/>
          <w:sz w:val="24"/>
        </w:rPr>
        <w:t>składania ofert.</w:t>
      </w:r>
    </w:p>
    <w:p w:rsidR="00904118" w:rsidRPr="00161BD1" w:rsidRDefault="00904118" w:rsidP="00904118">
      <w:pPr>
        <w:pStyle w:val="Tekstpodstawowy"/>
        <w:tabs>
          <w:tab w:val="left" w:pos="1134"/>
        </w:tabs>
        <w:ind w:left="720"/>
        <w:jc w:val="both"/>
        <w:rPr>
          <w:b w:val="0"/>
          <w:i/>
          <w:sz w:val="24"/>
        </w:rPr>
      </w:pPr>
    </w:p>
    <w:p w:rsidR="002501C4" w:rsidRPr="00161BD1" w:rsidRDefault="00904118" w:rsidP="00430DDC">
      <w:pPr>
        <w:pStyle w:val="Tekstpodstawowy"/>
        <w:tabs>
          <w:tab w:val="left" w:pos="709"/>
          <w:tab w:val="left" w:pos="1134"/>
        </w:tabs>
        <w:ind w:left="1134" w:hanging="1134"/>
        <w:jc w:val="both"/>
        <w:rPr>
          <w:i/>
          <w:sz w:val="24"/>
        </w:rPr>
      </w:pPr>
      <w:r w:rsidRPr="00161BD1">
        <w:rPr>
          <w:b w:val="0"/>
          <w:i/>
          <w:sz w:val="24"/>
        </w:rPr>
        <w:tab/>
      </w:r>
      <w:r w:rsidR="0048137E" w:rsidRPr="00161BD1">
        <w:rPr>
          <w:b w:val="0"/>
          <w:i/>
          <w:sz w:val="24"/>
        </w:rPr>
        <w:tab/>
      </w:r>
      <w:r w:rsidR="002501C4" w:rsidRPr="00161BD1">
        <w:rPr>
          <w:i/>
          <w:sz w:val="24"/>
        </w:rPr>
        <w:t xml:space="preserve">W przypadku spółek cywilnych do oferty należy złożyć zaświadczenie właściwego naczelnika urzędu skarbowego oraz właściwego oddziału ZUS lub KRUS zarówno </w:t>
      </w:r>
      <w:r w:rsidR="00430DDC" w:rsidRPr="00161BD1">
        <w:rPr>
          <w:i/>
          <w:sz w:val="24"/>
        </w:rPr>
        <w:tab/>
      </w:r>
      <w:r w:rsidR="002501C4" w:rsidRPr="00161BD1">
        <w:rPr>
          <w:i/>
          <w:sz w:val="24"/>
        </w:rPr>
        <w:t>dla spółki, jak i dla każdego ze wspólników.</w:t>
      </w:r>
    </w:p>
    <w:p w:rsidR="00430DDC" w:rsidRPr="00161BD1" w:rsidRDefault="00430DDC" w:rsidP="00430DDC">
      <w:pPr>
        <w:pStyle w:val="Tekstpodstawowy"/>
        <w:tabs>
          <w:tab w:val="left" w:pos="709"/>
          <w:tab w:val="left" w:pos="1134"/>
        </w:tabs>
        <w:ind w:left="1134" w:hanging="1134"/>
        <w:jc w:val="both"/>
        <w:rPr>
          <w:i/>
          <w:sz w:val="24"/>
        </w:rPr>
      </w:pPr>
    </w:p>
    <w:p w:rsidR="002501C4" w:rsidRPr="00F10DFD" w:rsidRDefault="002501C4" w:rsidP="00D60E20">
      <w:pPr>
        <w:pStyle w:val="Tekstpodstawowy"/>
        <w:numPr>
          <w:ilvl w:val="2"/>
          <w:numId w:val="1"/>
        </w:numPr>
        <w:tabs>
          <w:tab w:val="left" w:pos="1134"/>
        </w:tabs>
        <w:jc w:val="both"/>
        <w:rPr>
          <w:b w:val="0"/>
          <w:sz w:val="24"/>
        </w:rPr>
      </w:pPr>
      <w:r w:rsidRPr="00F10DFD">
        <w:rPr>
          <w:b w:val="0"/>
          <w:sz w:val="24"/>
        </w:rPr>
        <w:t>Aktualną informację z Krajowego Rejestru Karnego w zakresie określonym w art. 24 ust.1 pkt. 4-8 ustawy</w:t>
      </w:r>
      <w:r w:rsidR="00343F37">
        <w:rPr>
          <w:b w:val="0"/>
          <w:sz w:val="24"/>
        </w:rPr>
        <w:t xml:space="preserve"> </w:t>
      </w:r>
      <w:proofErr w:type="spellStart"/>
      <w:r w:rsidR="00343F37">
        <w:rPr>
          <w:b w:val="0"/>
          <w:sz w:val="24"/>
        </w:rPr>
        <w:t>Pzp</w:t>
      </w:r>
      <w:proofErr w:type="spellEnd"/>
      <w:r w:rsidRPr="00F10DFD">
        <w:rPr>
          <w:b w:val="0"/>
          <w:sz w:val="24"/>
        </w:rPr>
        <w:t>, wystawioną nie wcześniej niż 6 miesięcy przed upływem terminu składania ofert.</w:t>
      </w:r>
    </w:p>
    <w:p w:rsidR="002501C4" w:rsidRPr="00F10DFD" w:rsidRDefault="002501C4" w:rsidP="00D60E20">
      <w:pPr>
        <w:pStyle w:val="Tekstpodstawowy"/>
        <w:numPr>
          <w:ilvl w:val="2"/>
          <w:numId w:val="1"/>
        </w:numPr>
        <w:tabs>
          <w:tab w:val="left" w:pos="1134"/>
        </w:tabs>
        <w:jc w:val="both"/>
        <w:rPr>
          <w:b w:val="0"/>
          <w:sz w:val="24"/>
        </w:rPr>
      </w:pPr>
      <w:r w:rsidRPr="00F10DFD">
        <w:rPr>
          <w:b w:val="0"/>
          <w:sz w:val="24"/>
        </w:rPr>
        <w:t>Aktualną informację z Krajowego Rejestru Karnego w zakresie określonym w art. 24 ust.1 pkt. 9 ustawy</w:t>
      </w:r>
      <w:r w:rsidR="000F24D9">
        <w:rPr>
          <w:b w:val="0"/>
          <w:sz w:val="24"/>
        </w:rPr>
        <w:t xml:space="preserve"> </w:t>
      </w:r>
      <w:proofErr w:type="spellStart"/>
      <w:r w:rsidR="000F24D9">
        <w:rPr>
          <w:b w:val="0"/>
          <w:sz w:val="24"/>
        </w:rPr>
        <w:t>Pzp</w:t>
      </w:r>
      <w:proofErr w:type="spellEnd"/>
      <w:r w:rsidRPr="00F10DFD">
        <w:rPr>
          <w:b w:val="0"/>
          <w:sz w:val="24"/>
        </w:rPr>
        <w:t>, wystawioną nie wcześniej niż 6 miesięcy przed upływem terminu składania ofert.</w:t>
      </w:r>
    </w:p>
    <w:p w:rsidR="002501C4" w:rsidRPr="00F10DFD" w:rsidRDefault="00141A3B" w:rsidP="00D60E20">
      <w:pPr>
        <w:pStyle w:val="Tekstpodstawowy"/>
        <w:numPr>
          <w:ilvl w:val="2"/>
          <w:numId w:val="1"/>
        </w:numPr>
        <w:tabs>
          <w:tab w:val="left" w:pos="1134"/>
        </w:tabs>
        <w:jc w:val="both"/>
        <w:rPr>
          <w:b w:val="0"/>
          <w:sz w:val="24"/>
        </w:rPr>
      </w:pPr>
      <w:r w:rsidRPr="00F10DFD">
        <w:rPr>
          <w:b w:val="0"/>
          <w:sz w:val="24"/>
        </w:rPr>
        <w:t>Aktualną informację z Krajowego Rejestru Karnego w zakresie określonym w art. 24 ust.1 pkt.</w:t>
      </w:r>
      <w:r w:rsidR="00365F7F">
        <w:rPr>
          <w:b w:val="0"/>
          <w:sz w:val="24"/>
        </w:rPr>
        <w:t xml:space="preserve"> </w:t>
      </w:r>
      <w:r w:rsidRPr="00F10DFD">
        <w:rPr>
          <w:b w:val="0"/>
          <w:sz w:val="24"/>
        </w:rPr>
        <w:t>10 i 11 ustawy</w:t>
      </w:r>
      <w:r w:rsidR="0002589A">
        <w:rPr>
          <w:b w:val="0"/>
          <w:sz w:val="24"/>
        </w:rPr>
        <w:t xml:space="preserve"> </w:t>
      </w:r>
      <w:proofErr w:type="spellStart"/>
      <w:r w:rsidR="0002589A">
        <w:rPr>
          <w:b w:val="0"/>
          <w:sz w:val="24"/>
        </w:rPr>
        <w:t>Pzp</w:t>
      </w:r>
      <w:proofErr w:type="spellEnd"/>
      <w:r w:rsidRPr="00F10DFD">
        <w:rPr>
          <w:b w:val="0"/>
          <w:sz w:val="24"/>
        </w:rPr>
        <w:t>, wystawioną nie wcześniej niż 6 miesięcy przed upływem terminu składania ofert.</w:t>
      </w:r>
    </w:p>
    <w:p w:rsidR="00141A3B" w:rsidRPr="00F10DFD" w:rsidRDefault="00CC2376" w:rsidP="00D60E20">
      <w:pPr>
        <w:pStyle w:val="Tekstpodstawowy"/>
        <w:numPr>
          <w:ilvl w:val="1"/>
          <w:numId w:val="1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>Jeżeli Wykonawca ma siedzibę lub miejsce zamieszkania poza terytorium Rzeczypospolitej Polskiej, składa dokumenty zgodnie z § 4 rozporządzenia Prezesa Rady Ministrów z dnia 19 lutego 2013 r</w:t>
      </w:r>
      <w:r w:rsidR="00154B81">
        <w:rPr>
          <w:b w:val="0"/>
          <w:sz w:val="24"/>
        </w:rPr>
        <w:t xml:space="preserve">. </w:t>
      </w:r>
      <w:r w:rsidRPr="00F10DFD">
        <w:rPr>
          <w:b w:val="0"/>
          <w:sz w:val="24"/>
        </w:rPr>
        <w:t>w sprawie rodzajów dokumentów, jakich może żądać Zamawiający od Wykonawcy oraz form, w jakich te dokumenty mogą być składane (Dz. U. z 2013 r. poz. 231).</w:t>
      </w:r>
    </w:p>
    <w:p w:rsidR="00CC2376" w:rsidRPr="00F10DFD" w:rsidRDefault="00CC2376" w:rsidP="00CC2376">
      <w:pPr>
        <w:pStyle w:val="Tekstpodstawowy"/>
        <w:tabs>
          <w:tab w:val="left" w:pos="709"/>
        </w:tabs>
        <w:ind w:left="720"/>
        <w:jc w:val="both"/>
        <w:rPr>
          <w:b w:val="0"/>
          <w:sz w:val="24"/>
        </w:rPr>
      </w:pPr>
      <w:r w:rsidRPr="00F10DFD">
        <w:rPr>
          <w:b w:val="0"/>
          <w:sz w:val="24"/>
        </w:rPr>
        <w:t xml:space="preserve">Jeżeli Wykonawca ma siedzibę lub miejsce zamieszkania poza terytorium Rzeczypospolitej Polskiej, zamiast dokumentów wymienionych w pkt. </w:t>
      </w:r>
      <w:r w:rsidR="00074532">
        <w:rPr>
          <w:b w:val="0"/>
          <w:sz w:val="24"/>
        </w:rPr>
        <w:t>9</w:t>
      </w:r>
      <w:r w:rsidRPr="00F10DFD">
        <w:rPr>
          <w:b w:val="0"/>
          <w:sz w:val="24"/>
        </w:rPr>
        <w:t xml:space="preserve">.2.2 - </w:t>
      </w:r>
      <w:r w:rsidR="00074532">
        <w:rPr>
          <w:b w:val="0"/>
          <w:sz w:val="24"/>
        </w:rPr>
        <w:t>9</w:t>
      </w:r>
      <w:r w:rsidR="008F19A3" w:rsidRPr="00F10DFD">
        <w:rPr>
          <w:b w:val="0"/>
          <w:sz w:val="24"/>
        </w:rPr>
        <w:t>.2.4</w:t>
      </w:r>
      <w:r w:rsidRPr="00F10DFD">
        <w:rPr>
          <w:b w:val="0"/>
          <w:sz w:val="24"/>
        </w:rPr>
        <w:t>.</w:t>
      </w:r>
      <w:r w:rsidR="00154B81">
        <w:rPr>
          <w:b w:val="0"/>
          <w:sz w:val="24"/>
        </w:rPr>
        <w:br/>
      </w:r>
      <w:r w:rsidR="00365F7F">
        <w:rPr>
          <w:b w:val="0"/>
          <w:sz w:val="24"/>
        </w:rPr>
        <w:t xml:space="preserve">i </w:t>
      </w:r>
      <w:r w:rsidR="00074532">
        <w:rPr>
          <w:b w:val="0"/>
          <w:sz w:val="24"/>
        </w:rPr>
        <w:t>9</w:t>
      </w:r>
      <w:r w:rsidR="00365F7F">
        <w:rPr>
          <w:b w:val="0"/>
          <w:sz w:val="24"/>
        </w:rPr>
        <w:t xml:space="preserve">.2.6. </w:t>
      </w:r>
      <w:r w:rsidRPr="00F10DFD">
        <w:rPr>
          <w:b w:val="0"/>
          <w:sz w:val="24"/>
        </w:rPr>
        <w:t>składa dokument lub dokumenty wystawione w kraju, w którym ma siedzibę lub miejsce zamieszkania, potwierdzające odpowiednio, że:</w:t>
      </w:r>
    </w:p>
    <w:p w:rsidR="00CC2376" w:rsidRPr="00F10DFD" w:rsidRDefault="00CC2376" w:rsidP="005339E4">
      <w:pPr>
        <w:pStyle w:val="Tekstpodstawowy"/>
        <w:numPr>
          <w:ilvl w:val="1"/>
          <w:numId w:val="3"/>
        </w:numPr>
        <w:tabs>
          <w:tab w:val="clear" w:pos="1440"/>
          <w:tab w:val="left" w:pos="709"/>
        </w:tabs>
        <w:ind w:left="1560" w:hanging="426"/>
        <w:jc w:val="both"/>
        <w:rPr>
          <w:b w:val="0"/>
          <w:sz w:val="24"/>
        </w:rPr>
      </w:pPr>
      <w:r w:rsidRPr="00F10DFD">
        <w:rPr>
          <w:b w:val="0"/>
          <w:sz w:val="24"/>
        </w:rPr>
        <w:t>nie otwarto jego likwidacji ani nie ogłoszono upadłości – wystawiony nie wcześniej niż 6 miesięcy przed upływem terminu składania ofert,</w:t>
      </w:r>
    </w:p>
    <w:p w:rsidR="00CC2376" w:rsidRPr="00F10DFD" w:rsidRDefault="00CC2376" w:rsidP="005339E4">
      <w:pPr>
        <w:pStyle w:val="Tekstpodstawowy"/>
        <w:numPr>
          <w:ilvl w:val="1"/>
          <w:numId w:val="3"/>
        </w:numPr>
        <w:tabs>
          <w:tab w:val="clear" w:pos="1440"/>
          <w:tab w:val="left" w:pos="709"/>
        </w:tabs>
        <w:ind w:left="1560" w:hanging="426"/>
        <w:jc w:val="both"/>
        <w:rPr>
          <w:b w:val="0"/>
          <w:sz w:val="24"/>
        </w:rPr>
      </w:pPr>
      <w:r w:rsidRPr="00F10DFD">
        <w:rPr>
          <w:b w:val="0"/>
          <w:sz w:val="24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– wystawiony nie wcześniej niż 3 miesiące przed upływem terminu składania ofert,</w:t>
      </w:r>
    </w:p>
    <w:p w:rsidR="00CC2376" w:rsidRPr="00F10DFD" w:rsidRDefault="00CC2376" w:rsidP="005339E4">
      <w:pPr>
        <w:pStyle w:val="Tekstpodstawowy"/>
        <w:numPr>
          <w:ilvl w:val="1"/>
          <w:numId w:val="3"/>
        </w:numPr>
        <w:tabs>
          <w:tab w:val="clear" w:pos="1440"/>
          <w:tab w:val="left" w:pos="709"/>
        </w:tabs>
        <w:ind w:left="1560" w:hanging="480"/>
        <w:jc w:val="both"/>
        <w:rPr>
          <w:b w:val="0"/>
          <w:sz w:val="24"/>
        </w:rPr>
      </w:pPr>
      <w:r w:rsidRPr="00F10DFD">
        <w:rPr>
          <w:b w:val="0"/>
          <w:sz w:val="24"/>
        </w:rPr>
        <w:t>nie orzeczono wobec niego zakazu ubiegania się o zamówienie – wystawiony nie wcześniej niż 6 miesięcy przed upływem terminu składania ofert.</w:t>
      </w:r>
    </w:p>
    <w:p w:rsidR="00CC2376" w:rsidRPr="00F10DFD" w:rsidRDefault="00CC2376" w:rsidP="00D60E20">
      <w:pPr>
        <w:pStyle w:val="Tekstpodstawowy"/>
        <w:numPr>
          <w:ilvl w:val="2"/>
          <w:numId w:val="1"/>
        </w:numPr>
        <w:tabs>
          <w:tab w:val="left" w:pos="709"/>
        </w:tabs>
        <w:jc w:val="both"/>
        <w:rPr>
          <w:b w:val="0"/>
          <w:sz w:val="24"/>
        </w:rPr>
      </w:pPr>
      <w:r w:rsidRPr="00F10DFD">
        <w:rPr>
          <w:b w:val="0"/>
          <w:sz w:val="24"/>
        </w:rPr>
        <w:t xml:space="preserve">Zamiast dokumentów o których mowa w pkt. </w:t>
      </w:r>
      <w:r w:rsidR="00384A8A">
        <w:rPr>
          <w:b w:val="0"/>
          <w:sz w:val="24"/>
        </w:rPr>
        <w:t>9</w:t>
      </w:r>
      <w:r w:rsidRPr="00F10DFD">
        <w:rPr>
          <w:b w:val="0"/>
          <w:sz w:val="24"/>
        </w:rPr>
        <w:t xml:space="preserve">.2.5.i </w:t>
      </w:r>
      <w:r w:rsidR="00384A8A">
        <w:rPr>
          <w:b w:val="0"/>
          <w:sz w:val="24"/>
        </w:rPr>
        <w:t>9</w:t>
      </w:r>
      <w:r w:rsidRPr="00F10DFD">
        <w:rPr>
          <w:b w:val="0"/>
          <w:sz w:val="24"/>
        </w:rPr>
        <w:t>.2.7. składa zaświadczenie właściwego organu sądowego lub administracyjnego miejsca zamieszkania albo miejsca zamieszkana osoby, której dokumenty dotyczą, w zakresie określonym w art. 24 ust. 1 pkt 4-8, 10 i 11 ustawy – wystawione nie wcześniej niż 6 miesięcy przed upływem terminu składania ofert.</w:t>
      </w:r>
    </w:p>
    <w:p w:rsidR="00CC2376" w:rsidRPr="00161BD1" w:rsidRDefault="00CC2376" w:rsidP="00D60E20">
      <w:pPr>
        <w:pStyle w:val="Tekstpodstawowy"/>
        <w:numPr>
          <w:ilvl w:val="2"/>
          <w:numId w:val="1"/>
        </w:numPr>
        <w:tabs>
          <w:tab w:val="left" w:pos="709"/>
        </w:tabs>
        <w:jc w:val="both"/>
        <w:rPr>
          <w:b w:val="0"/>
          <w:sz w:val="24"/>
        </w:rPr>
      </w:pPr>
      <w:r w:rsidRPr="00F10DFD">
        <w:rPr>
          <w:b w:val="0"/>
          <w:sz w:val="24"/>
        </w:rPr>
        <w:lastRenderedPageBreak/>
        <w:t xml:space="preserve">Jeżeli w kraju miejsca zamieszkania osoby lub w kraju, w którym </w:t>
      </w:r>
      <w:r w:rsidR="0072166D">
        <w:rPr>
          <w:b w:val="0"/>
          <w:sz w:val="24"/>
        </w:rPr>
        <w:t>W</w:t>
      </w:r>
      <w:r w:rsidRPr="00F10DFD">
        <w:rPr>
          <w:b w:val="0"/>
          <w:sz w:val="24"/>
        </w:rPr>
        <w:t xml:space="preserve">ykonawca ma siedzibę lub miejsce zamieszkania, nie wydaje się dokumentów, o których mowa w pkt </w:t>
      </w:r>
      <w:r w:rsidR="00563FCC">
        <w:rPr>
          <w:b w:val="0"/>
          <w:sz w:val="24"/>
        </w:rPr>
        <w:t>9</w:t>
      </w:r>
      <w:r w:rsidRPr="00F10DFD">
        <w:rPr>
          <w:b w:val="0"/>
          <w:sz w:val="24"/>
        </w:rPr>
        <w:t xml:space="preserve">.3 i </w:t>
      </w:r>
      <w:r w:rsidR="00563FCC">
        <w:rPr>
          <w:b w:val="0"/>
          <w:sz w:val="24"/>
        </w:rPr>
        <w:t>9</w:t>
      </w:r>
      <w:r w:rsidRPr="00F10DFD">
        <w:rPr>
          <w:b w:val="0"/>
          <w:sz w:val="24"/>
        </w:rPr>
        <w:t xml:space="preserve">.3.1., zastępuje się je dokumentem zawierającym oświadczenie, w którym określa się także osoby uprawnione do reprezentacji </w:t>
      </w:r>
      <w:r w:rsidR="007E6138">
        <w:rPr>
          <w:b w:val="0"/>
          <w:sz w:val="24"/>
        </w:rPr>
        <w:t>W</w:t>
      </w:r>
      <w:r w:rsidRPr="00F10DFD">
        <w:rPr>
          <w:b w:val="0"/>
          <w:sz w:val="24"/>
        </w:rPr>
        <w:t>ykonawcy, złożone przed właściwym organem s</w:t>
      </w:r>
      <w:r w:rsidR="000B7FD2">
        <w:rPr>
          <w:b w:val="0"/>
          <w:sz w:val="24"/>
        </w:rPr>
        <w:t>ą</w:t>
      </w:r>
      <w:r w:rsidRPr="00F10DFD">
        <w:rPr>
          <w:b w:val="0"/>
          <w:sz w:val="24"/>
        </w:rPr>
        <w:t xml:space="preserve">dowym, administracyjnym albo organem samorządu zawodowego lub gospodarczego odpowiednio kraju miejsca zamieszkania osoby lub kraju, w którym </w:t>
      </w:r>
      <w:r w:rsidR="000B7FD2">
        <w:rPr>
          <w:b w:val="0"/>
          <w:sz w:val="24"/>
        </w:rPr>
        <w:t>W</w:t>
      </w:r>
      <w:r w:rsidRPr="00F10DFD">
        <w:rPr>
          <w:b w:val="0"/>
          <w:sz w:val="24"/>
        </w:rPr>
        <w:t xml:space="preserve">ykonawca ma siedzibę lub miejsce zamieszkania, lub przed </w:t>
      </w:r>
      <w:r w:rsidRPr="00161BD1">
        <w:rPr>
          <w:b w:val="0"/>
          <w:sz w:val="24"/>
        </w:rPr>
        <w:t>notariuszem.</w:t>
      </w:r>
    </w:p>
    <w:p w:rsidR="002501C4" w:rsidRPr="00F10DFD" w:rsidRDefault="00654DC6" w:rsidP="00D60E20">
      <w:pPr>
        <w:pStyle w:val="Tekstpodstawowy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b w:val="0"/>
          <w:sz w:val="24"/>
        </w:rPr>
      </w:pPr>
      <w:r w:rsidRPr="00161BD1">
        <w:rPr>
          <w:b w:val="0"/>
          <w:sz w:val="24"/>
        </w:rPr>
        <w:t xml:space="preserve">Jeżeli wykonawca ma siedzibę na terytorium Rzeczypospolitej Polskiej, a osoby, o których mowa w art. 24 ust.1 pkt 5 – 8, 10 i 11 ustawy </w:t>
      </w:r>
      <w:proofErr w:type="spellStart"/>
      <w:r w:rsidRPr="00161BD1">
        <w:rPr>
          <w:b w:val="0"/>
          <w:sz w:val="24"/>
        </w:rPr>
        <w:t>Pzp</w:t>
      </w:r>
      <w:proofErr w:type="spellEnd"/>
      <w:r w:rsidRPr="00161BD1">
        <w:rPr>
          <w:b w:val="0"/>
          <w:sz w:val="24"/>
        </w:rPr>
        <w:t>, mają miejsce zamieszkania poza terytorium Rzeczypospolit</w:t>
      </w:r>
      <w:r w:rsidR="006E4F64" w:rsidRPr="00161BD1">
        <w:rPr>
          <w:b w:val="0"/>
          <w:sz w:val="24"/>
        </w:rPr>
        <w:t xml:space="preserve">ej Polskiej, </w:t>
      </w:r>
      <w:r w:rsidR="001B5AF1" w:rsidRPr="00161BD1">
        <w:rPr>
          <w:b w:val="0"/>
          <w:sz w:val="24"/>
        </w:rPr>
        <w:t>W</w:t>
      </w:r>
      <w:r w:rsidR="006E4F64" w:rsidRPr="00161BD1">
        <w:rPr>
          <w:b w:val="0"/>
          <w:sz w:val="24"/>
        </w:rPr>
        <w:t>ykonawca składa w </w:t>
      </w:r>
      <w:r w:rsidRPr="00161BD1">
        <w:rPr>
          <w:b w:val="0"/>
          <w:sz w:val="24"/>
        </w:rPr>
        <w:t xml:space="preserve">odniesieniu do nich </w:t>
      </w:r>
      <w:r w:rsidRPr="00F10DFD">
        <w:rPr>
          <w:b w:val="0"/>
          <w:sz w:val="24"/>
        </w:rPr>
        <w:t xml:space="preserve">zaświadczenie właściwego organu sądowego albo administracyjnego miejsca zamieszkania dotyczące niekaralności tych osób </w:t>
      </w:r>
      <w:r w:rsidR="006E4F64" w:rsidRPr="00F10DFD">
        <w:rPr>
          <w:b w:val="0"/>
          <w:sz w:val="24"/>
        </w:rPr>
        <w:t>w </w:t>
      </w:r>
      <w:r w:rsidRPr="00F10DFD">
        <w:rPr>
          <w:b w:val="0"/>
          <w:sz w:val="24"/>
        </w:rPr>
        <w:t>zakresie określonym w art. 24 ust. 1 pkt. 5</w:t>
      </w:r>
      <w:r w:rsidR="006E4F64" w:rsidRPr="00F10DFD">
        <w:rPr>
          <w:b w:val="0"/>
          <w:sz w:val="24"/>
        </w:rPr>
        <w:t xml:space="preserve"> – </w:t>
      </w:r>
      <w:r w:rsidRPr="00F10DFD">
        <w:rPr>
          <w:b w:val="0"/>
          <w:sz w:val="24"/>
        </w:rPr>
        <w:t>8, 10 i 11 ustawy, wystawione nie wcześniej niż 6 miesięcy przed upływem terminu składania ofert, z tym, ż</w:t>
      </w:r>
      <w:r w:rsidR="006E4F64" w:rsidRPr="00F10DFD">
        <w:rPr>
          <w:b w:val="0"/>
          <w:sz w:val="24"/>
        </w:rPr>
        <w:t>e w </w:t>
      </w:r>
      <w:r w:rsidRPr="00F10DFD">
        <w:rPr>
          <w:b w:val="0"/>
          <w:sz w:val="24"/>
        </w:rPr>
        <w:t>przypadku gdy w miejscu zamieszkania tych osób nie wydaje się takich zaświadczeń – zastępuje się je dokumentem zawierającym oświadczenie złożone</w:t>
      </w:r>
      <w:r w:rsidR="0071333F">
        <w:rPr>
          <w:b w:val="0"/>
          <w:sz w:val="24"/>
        </w:rPr>
        <w:t xml:space="preserve"> przed</w:t>
      </w:r>
      <w:r w:rsidRPr="00F10DFD">
        <w:rPr>
          <w:b w:val="0"/>
          <w:sz w:val="24"/>
        </w:rPr>
        <w:t xml:space="preserve"> właściwym organem sądowym, administracyjnym albo organem samorządu zawodowego lub gospodarczego miejsca zamieszkania tych osób</w:t>
      </w:r>
      <w:r w:rsidR="0071333F">
        <w:rPr>
          <w:b w:val="0"/>
          <w:sz w:val="24"/>
        </w:rPr>
        <w:t xml:space="preserve"> lub przed notariuszem</w:t>
      </w:r>
      <w:r w:rsidRPr="00F10DFD">
        <w:rPr>
          <w:b w:val="0"/>
          <w:sz w:val="24"/>
        </w:rPr>
        <w:t>.</w:t>
      </w:r>
    </w:p>
    <w:p w:rsidR="006E4F64" w:rsidRPr="00F10DFD" w:rsidRDefault="006E4F64" w:rsidP="00D60E20">
      <w:pPr>
        <w:pStyle w:val="Tekstpodstawowy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b w:val="0"/>
          <w:sz w:val="24"/>
        </w:rPr>
      </w:pPr>
      <w:r w:rsidRPr="00F10DFD">
        <w:rPr>
          <w:b w:val="0"/>
          <w:sz w:val="24"/>
        </w:rPr>
        <w:t xml:space="preserve">W celu wykazania spełnienia warunku udziału w postępowaniu dotyczącego braku podstaw do wykluczenia z postępowania o udzielenie zamówienia </w:t>
      </w:r>
      <w:r w:rsidR="00161BD1">
        <w:rPr>
          <w:b w:val="0"/>
          <w:sz w:val="24"/>
        </w:rPr>
        <w:t>W</w:t>
      </w:r>
      <w:r w:rsidRPr="00F10DFD">
        <w:rPr>
          <w:b w:val="0"/>
          <w:sz w:val="24"/>
        </w:rPr>
        <w:t xml:space="preserve">ykonawcy w okolicznościach, o których mowa w art. 24 ust.2 pkt.5 ustawy </w:t>
      </w:r>
      <w:proofErr w:type="spellStart"/>
      <w:r w:rsidRPr="00F10DFD">
        <w:rPr>
          <w:b w:val="0"/>
          <w:sz w:val="24"/>
        </w:rPr>
        <w:t>Pzp</w:t>
      </w:r>
      <w:proofErr w:type="spellEnd"/>
      <w:r w:rsidRPr="00F10DFD">
        <w:rPr>
          <w:b w:val="0"/>
          <w:sz w:val="24"/>
        </w:rPr>
        <w:t xml:space="preserve"> do oferty należy załączyć listę podmiotów należących do tej samej grup</w:t>
      </w:r>
      <w:r w:rsidR="00380144" w:rsidRPr="00F10DFD">
        <w:rPr>
          <w:b w:val="0"/>
          <w:sz w:val="24"/>
        </w:rPr>
        <w:t>y kapitałowej albo informację o </w:t>
      </w:r>
      <w:r w:rsidRPr="00F10DFD">
        <w:rPr>
          <w:b w:val="0"/>
          <w:sz w:val="24"/>
        </w:rPr>
        <w:t xml:space="preserve">tym, że wykonawca nie należy do grupy kapitałowej – </w:t>
      </w:r>
      <w:r w:rsidR="003E7BA3" w:rsidRPr="00F10DFD">
        <w:rPr>
          <w:b w:val="0"/>
          <w:sz w:val="24"/>
        </w:rPr>
        <w:t>Z</w:t>
      </w:r>
      <w:r w:rsidRPr="00F10DFD">
        <w:rPr>
          <w:b w:val="0"/>
          <w:sz w:val="24"/>
        </w:rPr>
        <w:t xml:space="preserve">ałącznik nr </w:t>
      </w:r>
      <w:r w:rsidR="001D6ED6">
        <w:rPr>
          <w:b w:val="0"/>
          <w:sz w:val="24"/>
        </w:rPr>
        <w:t>6</w:t>
      </w:r>
      <w:r w:rsidRPr="00F10DFD">
        <w:rPr>
          <w:b w:val="0"/>
          <w:sz w:val="24"/>
        </w:rPr>
        <w:t xml:space="preserve"> do SIWZ.</w:t>
      </w:r>
    </w:p>
    <w:p w:rsidR="006E4F64" w:rsidRPr="00F10DFD" w:rsidRDefault="006E4F64" w:rsidP="006E4F64">
      <w:pPr>
        <w:pStyle w:val="Tekstpodstawowy"/>
        <w:tabs>
          <w:tab w:val="left" w:pos="1134"/>
        </w:tabs>
        <w:ind w:left="1134"/>
        <w:jc w:val="both"/>
        <w:rPr>
          <w:b w:val="0"/>
          <w:sz w:val="24"/>
        </w:rPr>
      </w:pPr>
    </w:p>
    <w:p w:rsidR="006E4F64" w:rsidRPr="00F10DFD" w:rsidRDefault="006E4F64" w:rsidP="00161BD1">
      <w:pPr>
        <w:pStyle w:val="Tekstpodstawowy"/>
        <w:tabs>
          <w:tab w:val="left" w:pos="1134"/>
        </w:tabs>
        <w:ind w:left="1134"/>
        <w:jc w:val="both"/>
        <w:rPr>
          <w:i/>
          <w:sz w:val="24"/>
        </w:rPr>
      </w:pPr>
      <w:r w:rsidRPr="00F10DFD">
        <w:rPr>
          <w:i/>
          <w:sz w:val="24"/>
        </w:rPr>
        <w:t xml:space="preserve">W przypadku oferty składanej przez </w:t>
      </w:r>
      <w:r w:rsidR="006B3B2D">
        <w:rPr>
          <w:i/>
          <w:sz w:val="24"/>
        </w:rPr>
        <w:t>W</w:t>
      </w:r>
      <w:r w:rsidRPr="00F10DFD">
        <w:rPr>
          <w:i/>
          <w:sz w:val="24"/>
        </w:rPr>
        <w:t xml:space="preserve">ykonawców ubiegających się wspólnie o udzielenie zamówienia publicznego, dokumenty potwierdzające, że </w:t>
      </w:r>
      <w:r w:rsidR="006B3B2D">
        <w:rPr>
          <w:i/>
          <w:sz w:val="24"/>
        </w:rPr>
        <w:t>W</w:t>
      </w:r>
      <w:r w:rsidRPr="00F10DFD">
        <w:rPr>
          <w:i/>
          <w:sz w:val="24"/>
        </w:rPr>
        <w:t>ykonawca nie podlega wykluczeniu składa każdy z wykonawców oddzielnie.</w:t>
      </w:r>
    </w:p>
    <w:p w:rsidR="006E4F64" w:rsidRPr="00F10DFD" w:rsidRDefault="006E4F64" w:rsidP="006E4F64">
      <w:pPr>
        <w:pStyle w:val="Tekstpodstawowy"/>
        <w:tabs>
          <w:tab w:val="left" w:pos="1134"/>
        </w:tabs>
        <w:ind w:left="360"/>
        <w:jc w:val="both"/>
        <w:rPr>
          <w:b w:val="0"/>
          <w:sz w:val="24"/>
        </w:rPr>
      </w:pPr>
    </w:p>
    <w:p w:rsidR="006E4F64" w:rsidRPr="00F10DFD" w:rsidRDefault="006E4F64" w:rsidP="00D60E20">
      <w:pPr>
        <w:pStyle w:val="Tekstpodstawowy"/>
        <w:numPr>
          <w:ilvl w:val="1"/>
          <w:numId w:val="1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>Forma dokumentów składanych przez Wykonawcę wraz z ofertą.</w:t>
      </w:r>
    </w:p>
    <w:p w:rsidR="00803986" w:rsidRPr="00F10DFD" w:rsidRDefault="00803986" w:rsidP="00D60E20">
      <w:pPr>
        <w:pStyle w:val="Tekstpodstawowy"/>
        <w:numPr>
          <w:ilvl w:val="2"/>
          <w:numId w:val="1"/>
        </w:numPr>
        <w:tabs>
          <w:tab w:val="left" w:pos="1134"/>
        </w:tabs>
        <w:ind w:left="1134" w:hanging="774"/>
        <w:jc w:val="both"/>
        <w:rPr>
          <w:b w:val="0"/>
          <w:sz w:val="24"/>
        </w:rPr>
      </w:pPr>
      <w:r w:rsidRPr="00F10DFD">
        <w:rPr>
          <w:b w:val="0"/>
          <w:sz w:val="24"/>
        </w:rPr>
        <w:t>Oświadczenia i dokumenty należy złożyć w formie oryginału lub kserokopii poświadczonej za zgodność z oryginałem.</w:t>
      </w:r>
    </w:p>
    <w:p w:rsidR="00803986" w:rsidRPr="00F10DFD" w:rsidRDefault="00803986" w:rsidP="00D60E20">
      <w:pPr>
        <w:pStyle w:val="Tekstpodstawowy"/>
        <w:numPr>
          <w:ilvl w:val="2"/>
          <w:numId w:val="1"/>
        </w:numPr>
        <w:tabs>
          <w:tab w:val="left" w:pos="1134"/>
        </w:tabs>
        <w:ind w:left="1134" w:hanging="774"/>
        <w:jc w:val="both"/>
        <w:rPr>
          <w:b w:val="0"/>
          <w:sz w:val="24"/>
        </w:rPr>
      </w:pPr>
      <w:r w:rsidRPr="00F10DFD">
        <w:rPr>
          <w:b w:val="0"/>
          <w:sz w:val="24"/>
        </w:rPr>
        <w:t xml:space="preserve">W przypadku </w:t>
      </w:r>
      <w:r w:rsidR="006B3B2D">
        <w:rPr>
          <w:b w:val="0"/>
          <w:sz w:val="24"/>
        </w:rPr>
        <w:t>W</w:t>
      </w:r>
      <w:r w:rsidRPr="00F10DFD">
        <w:rPr>
          <w:b w:val="0"/>
          <w:sz w:val="24"/>
        </w:rPr>
        <w:t xml:space="preserve">ykonawców wspólnie ubiegających się o udzielenie zamówienia oraz w przypadku innych podmiotów na zasobach, których Wykonawca polega na zasadach określonych w art. 26 ust. 2b ustawy </w:t>
      </w:r>
      <w:proofErr w:type="spellStart"/>
      <w:r w:rsidRPr="00F10DFD">
        <w:rPr>
          <w:b w:val="0"/>
          <w:sz w:val="24"/>
        </w:rPr>
        <w:t>Pzp</w:t>
      </w:r>
      <w:proofErr w:type="spellEnd"/>
      <w:r w:rsidRPr="00F10DFD">
        <w:rPr>
          <w:b w:val="0"/>
          <w:sz w:val="24"/>
        </w:rPr>
        <w:t>, kopie dokumentów dotyczących odpowiednio Wykonawcy lub tych podmiotów są poświadcz</w:t>
      </w:r>
      <w:r w:rsidR="0071333F">
        <w:rPr>
          <w:b w:val="0"/>
          <w:sz w:val="24"/>
        </w:rPr>
        <w:t>ane</w:t>
      </w:r>
      <w:r w:rsidRPr="00F10DFD">
        <w:rPr>
          <w:b w:val="0"/>
          <w:sz w:val="24"/>
        </w:rPr>
        <w:t xml:space="preserve"> za zgodność z oryginałem odpowiednio przez Wykonawcę lub te podmioty.</w:t>
      </w:r>
    </w:p>
    <w:p w:rsidR="00803986" w:rsidRPr="00F10DFD" w:rsidRDefault="00803986" w:rsidP="00D60E20">
      <w:pPr>
        <w:pStyle w:val="Tekstpodstawowy"/>
        <w:numPr>
          <w:ilvl w:val="2"/>
          <w:numId w:val="1"/>
        </w:numPr>
        <w:tabs>
          <w:tab w:val="left" w:pos="1134"/>
        </w:tabs>
        <w:ind w:left="1134" w:hanging="774"/>
        <w:jc w:val="both"/>
        <w:rPr>
          <w:b w:val="0"/>
          <w:sz w:val="24"/>
        </w:rPr>
      </w:pPr>
      <w:r w:rsidRPr="00F10DFD">
        <w:rPr>
          <w:b w:val="0"/>
          <w:sz w:val="24"/>
        </w:rPr>
        <w:t>Zamawiający może zażądać przedstawienia oryginału lub notarialnie potwierdzonej kopii dokumentu wyłącznie wtedy, gdy złożona przez Wykonawcę kopia dokumentu będzie nieczytelna lub budzi wątpliwości co do jej prawdziwości.</w:t>
      </w:r>
    </w:p>
    <w:p w:rsidR="00803986" w:rsidRPr="00F10DFD" w:rsidRDefault="00247BAB" w:rsidP="00D60E20">
      <w:pPr>
        <w:pStyle w:val="Tekstpodstawowy"/>
        <w:numPr>
          <w:ilvl w:val="2"/>
          <w:numId w:val="1"/>
        </w:numPr>
        <w:tabs>
          <w:tab w:val="left" w:pos="1134"/>
        </w:tabs>
        <w:ind w:left="1134" w:hanging="774"/>
        <w:jc w:val="both"/>
        <w:rPr>
          <w:b w:val="0"/>
          <w:sz w:val="24"/>
        </w:rPr>
      </w:pPr>
      <w:r w:rsidRPr="00F10DFD">
        <w:rPr>
          <w:b w:val="0"/>
          <w:sz w:val="24"/>
        </w:rPr>
        <w:t>Dokumenty sporządzone w języku obcym są składane warz z tłumaczeniem na język polski, poświadczonym przez Wykonawcę.</w:t>
      </w:r>
    </w:p>
    <w:p w:rsidR="00247BAB" w:rsidRPr="00F10DFD" w:rsidRDefault="00247BAB" w:rsidP="002372FD">
      <w:pPr>
        <w:pStyle w:val="Tekstpodstawowy"/>
        <w:numPr>
          <w:ilvl w:val="1"/>
          <w:numId w:val="1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 xml:space="preserve">W przypadku wspólnego ubiegania się o zamówienie będące przedmiotem niniejszego przetargu przez kilku </w:t>
      </w:r>
      <w:r w:rsidR="002372FD">
        <w:rPr>
          <w:b w:val="0"/>
          <w:sz w:val="24"/>
        </w:rPr>
        <w:t>W</w:t>
      </w:r>
      <w:r w:rsidRPr="00F10DFD">
        <w:rPr>
          <w:b w:val="0"/>
          <w:sz w:val="24"/>
        </w:rPr>
        <w:t xml:space="preserve">ykonawców działających w trybie art. 23 ustawy </w:t>
      </w:r>
      <w:proofErr w:type="spellStart"/>
      <w:r w:rsidRPr="00F10DFD">
        <w:rPr>
          <w:b w:val="0"/>
          <w:sz w:val="24"/>
        </w:rPr>
        <w:t>Pzp</w:t>
      </w:r>
      <w:proofErr w:type="spellEnd"/>
      <w:r w:rsidRPr="00F10DFD">
        <w:rPr>
          <w:b w:val="0"/>
          <w:sz w:val="24"/>
        </w:rPr>
        <w:t xml:space="preserve"> Wykonawcy ubiegający się o udzielenie zamówienia zobowiązani są do ustanowienia pełnomocnika do reprezentowania ich w postępowaniu albo reprezentowania w postępowaniu i zawarcia umowy w sprawie zamówienia publicznego.</w:t>
      </w:r>
    </w:p>
    <w:p w:rsidR="00E84753" w:rsidRPr="00F10DFD" w:rsidRDefault="00E84753" w:rsidP="00D60E20">
      <w:pPr>
        <w:pStyle w:val="Tekstpodstawowy"/>
        <w:numPr>
          <w:ilvl w:val="2"/>
          <w:numId w:val="1"/>
        </w:numPr>
        <w:tabs>
          <w:tab w:val="left" w:pos="1134"/>
        </w:tabs>
        <w:jc w:val="both"/>
        <w:rPr>
          <w:b w:val="0"/>
          <w:sz w:val="24"/>
        </w:rPr>
      </w:pPr>
      <w:r w:rsidRPr="00F10DFD">
        <w:rPr>
          <w:b w:val="0"/>
          <w:sz w:val="24"/>
        </w:rPr>
        <w:t xml:space="preserve">Wykonawcy, o których mowa w pkt </w:t>
      </w:r>
      <w:r w:rsidR="002372FD">
        <w:rPr>
          <w:b w:val="0"/>
          <w:sz w:val="24"/>
        </w:rPr>
        <w:t>9.</w:t>
      </w:r>
      <w:r w:rsidRPr="00F10DFD">
        <w:rPr>
          <w:b w:val="0"/>
          <w:sz w:val="24"/>
        </w:rPr>
        <w:t>7 składają wspólnie ofertę, przy czym:</w:t>
      </w:r>
    </w:p>
    <w:p w:rsidR="00E84753" w:rsidRPr="00F10DFD" w:rsidRDefault="00E84753" w:rsidP="00E84753">
      <w:pPr>
        <w:pStyle w:val="Tekstpodstawowy"/>
        <w:tabs>
          <w:tab w:val="left" w:pos="1560"/>
        </w:tabs>
        <w:ind w:left="1560" w:hanging="426"/>
        <w:jc w:val="both"/>
        <w:rPr>
          <w:b w:val="0"/>
          <w:sz w:val="24"/>
        </w:rPr>
      </w:pPr>
      <w:r w:rsidRPr="00F10DFD">
        <w:rPr>
          <w:b w:val="0"/>
          <w:sz w:val="24"/>
        </w:rPr>
        <w:t>a)</w:t>
      </w:r>
      <w:r w:rsidRPr="00F10DFD">
        <w:rPr>
          <w:b w:val="0"/>
          <w:sz w:val="24"/>
        </w:rPr>
        <w:tab/>
        <w:t xml:space="preserve">oświadczenia i dokumenty wskazane w pkt </w:t>
      </w:r>
      <w:r w:rsidR="002372FD">
        <w:rPr>
          <w:b w:val="0"/>
          <w:sz w:val="24"/>
        </w:rPr>
        <w:t>9</w:t>
      </w:r>
      <w:r w:rsidRPr="00F10DFD">
        <w:rPr>
          <w:b w:val="0"/>
          <w:sz w:val="24"/>
        </w:rPr>
        <w:t xml:space="preserve">.1 powinny zostać złożone w taki sposób aby wykazać że warunki udziału w postępowaniu Wykonawcy </w:t>
      </w:r>
      <w:r w:rsidRPr="00F10DFD">
        <w:rPr>
          <w:b w:val="0"/>
          <w:sz w:val="24"/>
        </w:rPr>
        <w:lastRenderedPageBreak/>
        <w:t xml:space="preserve">spełniają łącznie (tzn. składa co najmniej jeden z tych </w:t>
      </w:r>
      <w:r w:rsidR="0034508E">
        <w:rPr>
          <w:b w:val="0"/>
          <w:sz w:val="24"/>
        </w:rPr>
        <w:t>W</w:t>
      </w:r>
      <w:r w:rsidRPr="00F10DFD">
        <w:rPr>
          <w:b w:val="0"/>
          <w:sz w:val="24"/>
        </w:rPr>
        <w:t xml:space="preserve">ykonawców albo wszyscy ci </w:t>
      </w:r>
      <w:r w:rsidR="0034508E">
        <w:rPr>
          <w:b w:val="0"/>
          <w:sz w:val="24"/>
        </w:rPr>
        <w:t>W</w:t>
      </w:r>
      <w:r w:rsidRPr="00F10DFD">
        <w:rPr>
          <w:b w:val="0"/>
          <w:sz w:val="24"/>
        </w:rPr>
        <w:t>ykonawcy wspólnie),</w:t>
      </w:r>
    </w:p>
    <w:p w:rsidR="001514A8" w:rsidRDefault="00E84753" w:rsidP="00E84753">
      <w:pPr>
        <w:pStyle w:val="Tekstpodstawowy"/>
        <w:tabs>
          <w:tab w:val="left" w:pos="1560"/>
        </w:tabs>
        <w:ind w:left="1560" w:hanging="426"/>
        <w:jc w:val="both"/>
        <w:rPr>
          <w:b w:val="0"/>
          <w:sz w:val="24"/>
        </w:rPr>
      </w:pPr>
      <w:r w:rsidRPr="00F10DFD">
        <w:rPr>
          <w:b w:val="0"/>
          <w:sz w:val="24"/>
        </w:rPr>
        <w:t>b)</w:t>
      </w:r>
      <w:r w:rsidRPr="00F10DFD">
        <w:rPr>
          <w:b w:val="0"/>
          <w:sz w:val="24"/>
        </w:rPr>
        <w:tab/>
        <w:t xml:space="preserve">oświadczenia i dokumenty wskazane w pkt </w:t>
      </w:r>
      <w:r w:rsidR="0034508E">
        <w:rPr>
          <w:b w:val="0"/>
          <w:sz w:val="24"/>
        </w:rPr>
        <w:t>9.</w:t>
      </w:r>
      <w:r w:rsidRPr="00F10DFD">
        <w:rPr>
          <w:b w:val="0"/>
          <w:sz w:val="24"/>
        </w:rPr>
        <w:t>2 –</w:t>
      </w:r>
      <w:r w:rsidR="0034508E">
        <w:rPr>
          <w:b w:val="0"/>
          <w:sz w:val="24"/>
        </w:rPr>
        <w:t>9</w:t>
      </w:r>
      <w:r w:rsidRPr="00F10DFD">
        <w:rPr>
          <w:b w:val="0"/>
          <w:sz w:val="24"/>
        </w:rPr>
        <w:t xml:space="preserve">.5 muszą być złożone osobno przez każdego z </w:t>
      </w:r>
      <w:r w:rsidR="00B9768A">
        <w:rPr>
          <w:b w:val="0"/>
          <w:sz w:val="24"/>
        </w:rPr>
        <w:t>W</w:t>
      </w:r>
      <w:r w:rsidRPr="00F10DFD">
        <w:rPr>
          <w:b w:val="0"/>
          <w:sz w:val="24"/>
        </w:rPr>
        <w:t>ykonawców.</w:t>
      </w:r>
    </w:p>
    <w:p w:rsidR="0071333F" w:rsidRPr="00F10DFD" w:rsidRDefault="0071333F" w:rsidP="00E84753">
      <w:pPr>
        <w:pStyle w:val="Tekstpodstawowy"/>
        <w:tabs>
          <w:tab w:val="left" w:pos="1560"/>
        </w:tabs>
        <w:ind w:left="1560" w:hanging="426"/>
        <w:jc w:val="both"/>
        <w:rPr>
          <w:b w:val="0"/>
          <w:sz w:val="24"/>
        </w:rPr>
      </w:pPr>
    </w:p>
    <w:p w:rsidR="00E84753" w:rsidRDefault="00E84753" w:rsidP="00D60E20">
      <w:pPr>
        <w:pStyle w:val="Tekstpodstawowy"/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sz w:val="24"/>
        </w:rPr>
      </w:pPr>
      <w:r w:rsidRPr="00F10DFD">
        <w:rPr>
          <w:sz w:val="24"/>
        </w:rPr>
        <w:t>Informacje o sposobie porozumienia się Zamawiającego z Wykonawcami oraz przekazywania oświadczeń lub dokumentów.</w:t>
      </w:r>
    </w:p>
    <w:p w:rsidR="007E08CC" w:rsidRDefault="007E08CC" w:rsidP="007E08CC">
      <w:pPr>
        <w:pStyle w:val="Tekstpodstawowy"/>
        <w:tabs>
          <w:tab w:val="left" w:pos="709"/>
        </w:tabs>
        <w:jc w:val="both"/>
        <w:rPr>
          <w:sz w:val="24"/>
        </w:rPr>
      </w:pPr>
    </w:p>
    <w:p w:rsidR="005203F0" w:rsidRPr="00FD30B3" w:rsidRDefault="007E08CC" w:rsidP="007E08CC">
      <w:pPr>
        <w:pStyle w:val="Tekstpodstawowy"/>
        <w:tabs>
          <w:tab w:val="left" w:pos="709"/>
        </w:tabs>
        <w:jc w:val="both"/>
        <w:rPr>
          <w:b w:val="0"/>
          <w:sz w:val="24"/>
        </w:rPr>
      </w:pPr>
      <w:r w:rsidRPr="007E08CC">
        <w:rPr>
          <w:b w:val="0"/>
          <w:sz w:val="24"/>
        </w:rPr>
        <w:t>10.1.</w:t>
      </w:r>
      <w:r w:rsidRPr="007E08CC">
        <w:rPr>
          <w:b w:val="0"/>
          <w:sz w:val="24"/>
        </w:rPr>
        <w:tab/>
      </w:r>
      <w:r>
        <w:rPr>
          <w:b w:val="0"/>
          <w:sz w:val="24"/>
        </w:rPr>
        <w:t>N</w:t>
      </w:r>
      <w:r w:rsidR="00E84753" w:rsidRPr="00F10DFD">
        <w:rPr>
          <w:b w:val="0"/>
          <w:sz w:val="24"/>
        </w:rPr>
        <w:t>iniejsze postępowanie prowadzone jest w języku polskim.</w:t>
      </w:r>
    </w:p>
    <w:p w:rsidR="006D3B42" w:rsidRDefault="00E84753" w:rsidP="00B4248E">
      <w:pPr>
        <w:pStyle w:val="Tekstpodstawowy"/>
        <w:numPr>
          <w:ilvl w:val="1"/>
          <w:numId w:val="41"/>
        </w:numPr>
        <w:tabs>
          <w:tab w:val="left" w:pos="709"/>
        </w:tabs>
        <w:ind w:left="709" w:hanging="709"/>
        <w:jc w:val="both"/>
        <w:rPr>
          <w:b w:val="0"/>
          <w:sz w:val="24"/>
        </w:rPr>
      </w:pPr>
      <w:r w:rsidRPr="00F10DFD">
        <w:rPr>
          <w:b w:val="0"/>
          <w:sz w:val="24"/>
        </w:rPr>
        <w:t>Wszelkiego rodzaju oświadczenia, wnioski, zawiadomienia, informacje itp. (wszelką korespondencję) Zamawiający i Wykonawcy przekazują pisemnie na adres: Starostwo Powiatowe w Stalowej Woli, ul. Podleśna 15, 37</w:t>
      </w:r>
      <w:r w:rsidR="00347C43" w:rsidRPr="00F10DFD">
        <w:rPr>
          <w:b w:val="0"/>
          <w:sz w:val="24"/>
        </w:rPr>
        <w:t xml:space="preserve"> – </w:t>
      </w:r>
      <w:r w:rsidRPr="00F10DFD">
        <w:rPr>
          <w:b w:val="0"/>
          <w:sz w:val="24"/>
        </w:rPr>
        <w:t>450 Stalowa Wola lub faxem (</w:t>
      </w:r>
      <w:r w:rsidR="00347C43" w:rsidRPr="00F10DFD">
        <w:rPr>
          <w:b w:val="0"/>
          <w:sz w:val="24"/>
        </w:rPr>
        <w:t>nr </w:t>
      </w:r>
      <w:r w:rsidRPr="00F10DFD">
        <w:rPr>
          <w:b w:val="0"/>
          <w:sz w:val="24"/>
        </w:rPr>
        <w:t xml:space="preserve">15 643 – 36 – 06) lub drogą elektroniczną (e-mail: powiat@stalowowolski.pl), przy czym każda ze stron na żądanie drugiej niezwłocznie potwierdza fakt ich otrzymania. </w:t>
      </w:r>
    </w:p>
    <w:p w:rsidR="006D3B42" w:rsidRDefault="006D3B42" w:rsidP="006D3B42">
      <w:pPr>
        <w:pStyle w:val="Tekstpodstawowy"/>
        <w:tabs>
          <w:tab w:val="left" w:pos="709"/>
        </w:tabs>
        <w:ind w:left="709"/>
        <w:jc w:val="both"/>
        <w:rPr>
          <w:b w:val="0"/>
          <w:sz w:val="24"/>
        </w:rPr>
      </w:pPr>
    </w:p>
    <w:p w:rsidR="00E84753" w:rsidRDefault="00FD30B3" w:rsidP="000A6628">
      <w:pPr>
        <w:pStyle w:val="Tekstpodstawowy"/>
        <w:tabs>
          <w:tab w:val="left" w:pos="709"/>
        </w:tabs>
        <w:ind w:left="709" w:hanging="709"/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="00E84753" w:rsidRPr="00F10DFD">
        <w:rPr>
          <w:b w:val="0"/>
          <w:sz w:val="24"/>
        </w:rPr>
        <w:t>Forma pisemna zastrzeżona jest do złożenia oferty wraz z załącznikami, w tym oświadczeń i dokumentów potwierdzającyc</w:t>
      </w:r>
      <w:r w:rsidR="00347C43" w:rsidRPr="00F10DFD">
        <w:rPr>
          <w:b w:val="0"/>
          <w:sz w:val="24"/>
        </w:rPr>
        <w:t>h spełnienie warunków udziału w </w:t>
      </w:r>
      <w:r w:rsidR="00E84753" w:rsidRPr="00F10DFD">
        <w:rPr>
          <w:b w:val="0"/>
          <w:sz w:val="24"/>
        </w:rPr>
        <w:t xml:space="preserve">postępowaniu, oświadczeń i dokumentów potwierdzających spełnienie przez oferowany przedmiot zamówienia wymagań określonych przez Zamawiającego, oświadczeń o braku podstaw do wykluczenia z postępowania, listy podmiotów należących do tej samej grupy kapitałowe lub informacja o tym, że </w:t>
      </w:r>
      <w:r w:rsidR="00552A3A">
        <w:rPr>
          <w:b w:val="0"/>
          <w:sz w:val="24"/>
        </w:rPr>
        <w:t>W</w:t>
      </w:r>
      <w:r w:rsidR="00E84753" w:rsidRPr="00F10DFD">
        <w:rPr>
          <w:b w:val="0"/>
          <w:sz w:val="24"/>
        </w:rPr>
        <w:t>ykonawca nie należy do grupy kapitałowej oraz  pełnomocnictwa.</w:t>
      </w:r>
    </w:p>
    <w:p w:rsidR="0071333F" w:rsidRPr="00F10DFD" w:rsidRDefault="0071333F" w:rsidP="000A6628">
      <w:pPr>
        <w:pStyle w:val="Tekstpodstawowy"/>
        <w:tabs>
          <w:tab w:val="left" w:pos="709"/>
        </w:tabs>
        <w:ind w:left="709"/>
        <w:jc w:val="both"/>
        <w:rPr>
          <w:b w:val="0"/>
          <w:sz w:val="24"/>
        </w:rPr>
      </w:pPr>
    </w:p>
    <w:p w:rsidR="00347C43" w:rsidRDefault="00347C43" w:rsidP="005804FF">
      <w:pPr>
        <w:pStyle w:val="Tekstpodstawowy"/>
        <w:numPr>
          <w:ilvl w:val="0"/>
          <w:numId w:val="1"/>
        </w:numPr>
        <w:tabs>
          <w:tab w:val="left" w:pos="709"/>
        </w:tabs>
        <w:jc w:val="both"/>
        <w:rPr>
          <w:sz w:val="24"/>
        </w:rPr>
      </w:pPr>
      <w:r w:rsidRPr="00F10DFD">
        <w:rPr>
          <w:sz w:val="24"/>
        </w:rPr>
        <w:t>Wykaz osób uprawnionych do porozumiewania się z Wykonawcami.</w:t>
      </w:r>
    </w:p>
    <w:p w:rsidR="0071333F" w:rsidRPr="00F10DFD" w:rsidRDefault="0071333F" w:rsidP="0071333F">
      <w:pPr>
        <w:pStyle w:val="Tekstpodstawowy"/>
        <w:tabs>
          <w:tab w:val="left" w:pos="709"/>
        </w:tabs>
        <w:ind w:left="709"/>
        <w:jc w:val="both"/>
        <w:rPr>
          <w:sz w:val="24"/>
        </w:rPr>
      </w:pPr>
    </w:p>
    <w:p w:rsidR="00347C43" w:rsidRPr="00F10DFD" w:rsidRDefault="005C5760" w:rsidP="005C5760">
      <w:pPr>
        <w:pStyle w:val="Tekstpodstawowy"/>
        <w:tabs>
          <w:tab w:val="left" w:pos="709"/>
        </w:tabs>
        <w:ind w:left="360" w:hanging="360"/>
        <w:jc w:val="both"/>
        <w:rPr>
          <w:b w:val="0"/>
          <w:sz w:val="24"/>
        </w:rPr>
      </w:pPr>
      <w:r>
        <w:rPr>
          <w:b w:val="0"/>
          <w:sz w:val="24"/>
        </w:rPr>
        <w:t>11.1.</w:t>
      </w:r>
      <w:r>
        <w:rPr>
          <w:b w:val="0"/>
          <w:sz w:val="24"/>
        </w:rPr>
        <w:tab/>
      </w:r>
      <w:r w:rsidR="00347C43" w:rsidRPr="00F10DFD">
        <w:rPr>
          <w:b w:val="0"/>
          <w:sz w:val="24"/>
        </w:rPr>
        <w:t>Osobami uprawnionymi do kontaktów z Wykonawcami są:</w:t>
      </w:r>
    </w:p>
    <w:p w:rsidR="00E84753" w:rsidRDefault="003602E4" w:rsidP="003602E4">
      <w:pPr>
        <w:pStyle w:val="Tekstpodstawowy"/>
        <w:tabs>
          <w:tab w:val="left" w:pos="709"/>
          <w:tab w:val="left" w:pos="3402"/>
        </w:tabs>
        <w:ind w:left="720" w:hanging="11"/>
        <w:jc w:val="both"/>
        <w:rPr>
          <w:b w:val="0"/>
          <w:sz w:val="24"/>
        </w:rPr>
      </w:pPr>
      <w:r w:rsidRPr="00F10DFD">
        <w:rPr>
          <w:b w:val="0"/>
          <w:sz w:val="24"/>
        </w:rPr>
        <w:t xml:space="preserve">- </w:t>
      </w:r>
      <w:r w:rsidR="00DD24D0">
        <w:rPr>
          <w:b w:val="0"/>
          <w:sz w:val="24"/>
        </w:rPr>
        <w:t xml:space="preserve">Elżbieta Jarzyna </w:t>
      </w:r>
      <w:r w:rsidRPr="00F10DFD">
        <w:rPr>
          <w:b w:val="0"/>
          <w:sz w:val="24"/>
        </w:rPr>
        <w:tab/>
      </w:r>
      <w:r w:rsidR="00347C43" w:rsidRPr="00F10DFD">
        <w:rPr>
          <w:b w:val="0"/>
          <w:sz w:val="24"/>
        </w:rPr>
        <w:t>tel. 15 643 36 27</w:t>
      </w:r>
    </w:p>
    <w:p w:rsidR="003A4B28" w:rsidRPr="00F10DFD" w:rsidRDefault="003A4B28" w:rsidP="003A4B28">
      <w:pPr>
        <w:pStyle w:val="Tekstpodstawowy"/>
        <w:tabs>
          <w:tab w:val="left" w:pos="709"/>
          <w:tab w:val="left" w:pos="3402"/>
        </w:tabs>
        <w:ind w:left="720"/>
        <w:jc w:val="both"/>
        <w:rPr>
          <w:b w:val="0"/>
          <w:sz w:val="24"/>
        </w:rPr>
      </w:pPr>
      <w:r w:rsidRPr="00F10DFD">
        <w:rPr>
          <w:b w:val="0"/>
          <w:sz w:val="24"/>
        </w:rPr>
        <w:t>- Alicja Mach</w:t>
      </w:r>
      <w:r w:rsidRPr="00F10DFD">
        <w:rPr>
          <w:b w:val="0"/>
          <w:sz w:val="24"/>
        </w:rPr>
        <w:tab/>
        <w:t>tel. 15 643 36 06</w:t>
      </w:r>
    </w:p>
    <w:p w:rsidR="008C1DE5" w:rsidRPr="00F10DFD" w:rsidRDefault="00347C43" w:rsidP="0071333F">
      <w:pPr>
        <w:pStyle w:val="Tekstpodstawowy"/>
        <w:tabs>
          <w:tab w:val="left" w:pos="709"/>
        </w:tabs>
        <w:ind w:left="709" w:hanging="709"/>
        <w:jc w:val="both"/>
        <w:rPr>
          <w:b w:val="0"/>
          <w:sz w:val="24"/>
        </w:rPr>
      </w:pPr>
      <w:r w:rsidRPr="00F10DFD">
        <w:rPr>
          <w:b w:val="0"/>
          <w:sz w:val="24"/>
        </w:rPr>
        <w:t>1</w:t>
      </w:r>
      <w:r w:rsidR="005C5760">
        <w:rPr>
          <w:b w:val="0"/>
          <w:sz w:val="24"/>
        </w:rPr>
        <w:t>1.</w:t>
      </w:r>
      <w:r w:rsidRPr="00F10DFD">
        <w:rPr>
          <w:b w:val="0"/>
          <w:sz w:val="24"/>
        </w:rPr>
        <w:t>2.</w:t>
      </w:r>
      <w:r w:rsidRPr="00F10DFD">
        <w:rPr>
          <w:b w:val="0"/>
          <w:sz w:val="24"/>
        </w:rPr>
        <w:tab/>
        <w:t>Wykonawca może zwrócić się do Zamawiającego o wyjaśnienie treści SIWZ. Zamawiający jest obowiązany udzielić wyjaśnień niezwłocznie, jednak nie później niż na 2 dni przed upływem terminu składania ofert – pod warunkiem, że wniosek o wyjaśnienie treści SIWZ wpłynął do Zamawiającego nie później niż do końca dnia, w którym upływa połowa wyznaczonego terminu składania ofert.</w:t>
      </w:r>
    </w:p>
    <w:p w:rsidR="00347C43" w:rsidRPr="00F10DFD" w:rsidRDefault="00347C43" w:rsidP="00106092">
      <w:pPr>
        <w:pStyle w:val="Tekstpodstawowy"/>
        <w:tabs>
          <w:tab w:val="left" w:pos="709"/>
        </w:tabs>
        <w:ind w:left="709" w:hanging="709"/>
        <w:jc w:val="both"/>
        <w:rPr>
          <w:sz w:val="24"/>
        </w:rPr>
      </w:pPr>
      <w:r w:rsidRPr="00F10DFD">
        <w:rPr>
          <w:b w:val="0"/>
          <w:sz w:val="24"/>
        </w:rPr>
        <w:t>1</w:t>
      </w:r>
      <w:r w:rsidR="006B3B2D">
        <w:rPr>
          <w:b w:val="0"/>
          <w:sz w:val="24"/>
        </w:rPr>
        <w:t>1</w:t>
      </w:r>
      <w:r w:rsidRPr="00F10DFD">
        <w:rPr>
          <w:b w:val="0"/>
          <w:sz w:val="24"/>
        </w:rPr>
        <w:t>.3.</w:t>
      </w:r>
      <w:r w:rsidRPr="00F10DFD">
        <w:rPr>
          <w:b w:val="0"/>
          <w:sz w:val="24"/>
        </w:rPr>
        <w:tab/>
        <w:t xml:space="preserve">Treść zapytań wraz z wyjaśnieniami Zamawiający przekazuje Wykonawcom, którym przekazał SIWZ, bez ujawniania źródła zapytania oraz zamieszcza treść zapytania i wyjaśnienia na swojej stronie internetowej: </w:t>
      </w:r>
      <w:r w:rsidRPr="00F10DFD">
        <w:rPr>
          <w:sz w:val="24"/>
        </w:rPr>
        <w:t>bip.stalowowolski.pl</w:t>
      </w:r>
    </w:p>
    <w:p w:rsidR="00347C43" w:rsidRDefault="00347C43" w:rsidP="006B3B2D">
      <w:pPr>
        <w:pStyle w:val="Tekstpodstawowy"/>
        <w:numPr>
          <w:ilvl w:val="1"/>
          <w:numId w:val="63"/>
        </w:numPr>
        <w:tabs>
          <w:tab w:val="left" w:pos="709"/>
        </w:tabs>
        <w:ind w:left="709" w:hanging="709"/>
        <w:jc w:val="both"/>
        <w:rPr>
          <w:b w:val="0"/>
          <w:sz w:val="24"/>
        </w:rPr>
      </w:pPr>
      <w:r w:rsidRPr="00F10DFD">
        <w:rPr>
          <w:b w:val="0"/>
          <w:sz w:val="24"/>
        </w:rPr>
        <w:t>Zamawiający nie przewiduje zwołania zebrania wszystkich Wykonawców w celu wyjaśnienia wątpliwości dotyczących treści SIWZ.</w:t>
      </w:r>
    </w:p>
    <w:p w:rsidR="00347C43" w:rsidRPr="00E94B45" w:rsidRDefault="00E94B45" w:rsidP="00E94B45">
      <w:pPr>
        <w:pStyle w:val="Tekstpodstawowy"/>
        <w:tabs>
          <w:tab w:val="left" w:pos="709"/>
        </w:tabs>
        <w:ind w:left="705" w:hanging="705"/>
        <w:jc w:val="both"/>
        <w:rPr>
          <w:b w:val="0"/>
          <w:sz w:val="24"/>
        </w:rPr>
      </w:pPr>
      <w:r>
        <w:rPr>
          <w:b w:val="0"/>
          <w:sz w:val="24"/>
        </w:rPr>
        <w:t>11.5.</w:t>
      </w:r>
      <w:r>
        <w:rPr>
          <w:b w:val="0"/>
          <w:sz w:val="24"/>
        </w:rPr>
        <w:tab/>
      </w:r>
      <w:r w:rsidRPr="00E94B45">
        <w:rPr>
          <w:b w:val="0"/>
          <w:sz w:val="24"/>
        </w:rPr>
        <w:t>Z</w:t>
      </w:r>
      <w:r w:rsidR="00347C43" w:rsidRPr="00E94B45">
        <w:rPr>
          <w:b w:val="0"/>
          <w:sz w:val="24"/>
        </w:rPr>
        <w:t>amawiający nie udziela żadnych ustnych i telefonicznych informacji, wyjaśnień czy odpowiedzi na pytania kierowane do Zamawiającego w sprawach wymagających zachowania pisemności postępowania.</w:t>
      </w:r>
    </w:p>
    <w:p w:rsidR="00347C43" w:rsidRPr="00F10DFD" w:rsidRDefault="00E94B45" w:rsidP="00E94B45">
      <w:pPr>
        <w:pStyle w:val="Tekstpodstawowy"/>
        <w:tabs>
          <w:tab w:val="left" w:pos="709"/>
        </w:tabs>
        <w:ind w:left="705" w:hanging="705"/>
        <w:jc w:val="both"/>
        <w:rPr>
          <w:b w:val="0"/>
          <w:sz w:val="24"/>
        </w:rPr>
      </w:pPr>
      <w:r>
        <w:rPr>
          <w:b w:val="0"/>
          <w:bCs w:val="0"/>
          <w:sz w:val="24"/>
        </w:rPr>
        <w:t>11.6.</w:t>
      </w:r>
      <w:r>
        <w:rPr>
          <w:b w:val="0"/>
          <w:bCs w:val="0"/>
          <w:sz w:val="24"/>
        </w:rPr>
        <w:tab/>
      </w:r>
      <w:r w:rsidR="00347C43" w:rsidRPr="00F10DFD">
        <w:rPr>
          <w:b w:val="0"/>
          <w:bCs w:val="0"/>
          <w:sz w:val="24"/>
        </w:rPr>
        <w:t>W u</w:t>
      </w:r>
      <w:r w:rsidR="00347C43" w:rsidRPr="00F10DFD">
        <w:rPr>
          <w:b w:val="0"/>
          <w:sz w:val="24"/>
        </w:rPr>
        <w:t xml:space="preserve">zasadnionych przypadkach Zamawiający może przed upływem terminu składania ofert zmienić treść SIWZ. Dokonaną zmianę treści SIWZ Zamawiający przekazuje niezwłocznie wszystkim Wykonawcom, którym przekazano SIWZ oraz zamieszcza ją na stronie internetowej.  </w:t>
      </w:r>
    </w:p>
    <w:p w:rsidR="00347C43" w:rsidRDefault="00347C43" w:rsidP="00347C43">
      <w:pPr>
        <w:pStyle w:val="Tekstpodstawowy"/>
        <w:tabs>
          <w:tab w:val="left" w:pos="709"/>
        </w:tabs>
        <w:ind w:left="709" w:hanging="709"/>
        <w:jc w:val="both"/>
        <w:rPr>
          <w:b w:val="0"/>
          <w:sz w:val="24"/>
        </w:rPr>
      </w:pPr>
      <w:r w:rsidRPr="00F10DFD">
        <w:rPr>
          <w:b w:val="0"/>
          <w:sz w:val="24"/>
        </w:rPr>
        <w:tab/>
        <w:t>Jeżeli w wyniku zmiany treści SIWZ nieprowadzącej do zmiany treści ogłoszenia o zamówieniu jest niezbędny dodatkowy czas na wprowadzenie zmian w ofertach, Zamawiający przedłuży termin składania ofert. O przedłużeniu terminu składania ofert Zamawiający zawiadomi Wykonawców, którym przekazano SIWZ i zamieści tę informację na stronie internetowej.</w:t>
      </w:r>
    </w:p>
    <w:p w:rsidR="003264ED" w:rsidRPr="00F10DFD" w:rsidRDefault="003264ED" w:rsidP="00347C43">
      <w:pPr>
        <w:pStyle w:val="Tekstpodstawowy"/>
        <w:tabs>
          <w:tab w:val="left" w:pos="709"/>
        </w:tabs>
        <w:ind w:left="709" w:hanging="709"/>
        <w:jc w:val="both"/>
        <w:rPr>
          <w:b w:val="0"/>
          <w:sz w:val="24"/>
        </w:rPr>
      </w:pPr>
    </w:p>
    <w:p w:rsidR="00347C43" w:rsidRDefault="00A52078" w:rsidP="00AB383D">
      <w:pPr>
        <w:pStyle w:val="Tekstpodstawowy"/>
        <w:numPr>
          <w:ilvl w:val="0"/>
          <w:numId w:val="1"/>
        </w:numPr>
        <w:tabs>
          <w:tab w:val="left" w:pos="709"/>
        </w:tabs>
        <w:jc w:val="both"/>
        <w:rPr>
          <w:sz w:val="24"/>
        </w:rPr>
      </w:pPr>
      <w:r w:rsidRPr="00F10DFD">
        <w:rPr>
          <w:sz w:val="24"/>
        </w:rPr>
        <w:t>Wymagania dotyczące wadium.</w:t>
      </w:r>
    </w:p>
    <w:p w:rsidR="005945A3" w:rsidRDefault="005945A3" w:rsidP="005945A3">
      <w:pPr>
        <w:pStyle w:val="Tekstpodstawowy"/>
        <w:tabs>
          <w:tab w:val="left" w:pos="709"/>
        </w:tabs>
        <w:jc w:val="both"/>
        <w:rPr>
          <w:sz w:val="24"/>
        </w:rPr>
      </w:pPr>
    </w:p>
    <w:p w:rsidR="005945A3" w:rsidRPr="005945A3" w:rsidRDefault="005945A3" w:rsidP="005945A3">
      <w:pPr>
        <w:pStyle w:val="Tekstpodstawowy"/>
        <w:tabs>
          <w:tab w:val="left" w:pos="709"/>
        </w:tabs>
        <w:ind w:left="720"/>
        <w:jc w:val="both"/>
        <w:rPr>
          <w:b w:val="0"/>
          <w:sz w:val="24"/>
        </w:rPr>
      </w:pPr>
      <w:r w:rsidRPr="005945A3">
        <w:rPr>
          <w:b w:val="0"/>
          <w:sz w:val="24"/>
        </w:rPr>
        <w:t xml:space="preserve">Zamawiający nie wymaga </w:t>
      </w:r>
      <w:r>
        <w:rPr>
          <w:b w:val="0"/>
          <w:sz w:val="24"/>
        </w:rPr>
        <w:t>wniesienia wadium.</w:t>
      </w:r>
    </w:p>
    <w:p w:rsidR="003264ED" w:rsidRPr="00F10DFD" w:rsidRDefault="003264ED" w:rsidP="005945A3">
      <w:pPr>
        <w:pStyle w:val="Tekstpodstawowy"/>
        <w:tabs>
          <w:tab w:val="left" w:pos="709"/>
        </w:tabs>
        <w:jc w:val="both"/>
        <w:rPr>
          <w:b w:val="0"/>
          <w:sz w:val="24"/>
        </w:rPr>
      </w:pPr>
    </w:p>
    <w:p w:rsidR="00E460FC" w:rsidRDefault="00E460FC" w:rsidP="00971F18">
      <w:pPr>
        <w:pStyle w:val="Tekstpodstawowy"/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sz w:val="24"/>
        </w:rPr>
      </w:pPr>
      <w:r w:rsidRPr="00F10DFD">
        <w:rPr>
          <w:sz w:val="24"/>
        </w:rPr>
        <w:t>Termin związania ofertą.</w:t>
      </w:r>
    </w:p>
    <w:p w:rsidR="003264ED" w:rsidRPr="00F10DFD" w:rsidRDefault="003264ED" w:rsidP="003264ED">
      <w:pPr>
        <w:pStyle w:val="Tekstpodstawowy"/>
        <w:tabs>
          <w:tab w:val="left" w:pos="709"/>
        </w:tabs>
        <w:ind w:left="709"/>
        <w:jc w:val="both"/>
        <w:rPr>
          <w:sz w:val="24"/>
        </w:rPr>
      </w:pPr>
    </w:p>
    <w:p w:rsidR="00CB5A6A" w:rsidRPr="00F10DFD" w:rsidRDefault="00D340BA" w:rsidP="00971F18">
      <w:pPr>
        <w:pStyle w:val="Tekstpodstawowy"/>
        <w:numPr>
          <w:ilvl w:val="1"/>
          <w:numId w:val="1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>Wykonawcy będą związani ofertą przez okres 30 dni. Bieg terminu związania ofertą rozpoczyna się wraz z upływem terminu składania ofert.</w:t>
      </w:r>
    </w:p>
    <w:p w:rsidR="00D340BA" w:rsidRPr="00F10DFD" w:rsidRDefault="00D340BA" w:rsidP="00971F18">
      <w:pPr>
        <w:pStyle w:val="Tekstpodstawowy"/>
        <w:numPr>
          <w:ilvl w:val="1"/>
          <w:numId w:val="1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>Wykonawca samodzielnie lub na wniosek Zamawiającego może przedłużyć termin związania ofertą</w:t>
      </w:r>
      <w:r w:rsidR="0080500A" w:rsidRPr="00F10DFD">
        <w:rPr>
          <w:b w:val="0"/>
          <w:sz w:val="24"/>
        </w:rPr>
        <w:t xml:space="preserve">, z tym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3264ED" w:rsidRPr="00F10DFD" w:rsidRDefault="003264ED" w:rsidP="003264ED">
      <w:pPr>
        <w:pStyle w:val="Tekstpodstawowy"/>
        <w:tabs>
          <w:tab w:val="left" w:pos="709"/>
        </w:tabs>
        <w:ind w:left="720"/>
        <w:jc w:val="both"/>
        <w:rPr>
          <w:b w:val="0"/>
          <w:sz w:val="24"/>
        </w:rPr>
      </w:pPr>
    </w:p>
    <w:p w:rsidR="009A29CF" w:rsidRDefault="009A29CF" w:rsidP="00971F18">
      <w:pPr>
        <w:pStyle w:val="Tekstpodstawowy"/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sz w:val="24"/>
        </w:rPr>
      </w:pPr>
      <w:r w:rsidRPr="00F10DFD">
        <w:rPr>
          <w:sz w:val="24"/>
        </w:rPr>
        <w:t>Opis sposobu przygotowania ofert.</w:t>
      </w:r>
    </w:p>
    <w:p w:rsidR="003264ED" w:rsidRPr="00F10DFD" w:rsidRDefault="003264ED" w:rsidP="003264ED">
      <w:pPr>
        <w:pStyle w:val="Tekstpodstawowy"/>
        <w:tabs>
          <w:tab w:val="left" w:pos="709"/>
        </w:tabs>
        <w:ind w:left="709"/>
        <w:jc w:val="both"/>
        <w:rPr>
          <w:sz w:val="24"/>
        </w:rPr>
      </w:pPr>
    </w:p>
    <w:p w:rsidR="009A29CF" w:rsidRPr="00F10DFD" w:rsidRDefault="009A29CF" w:rsidP="00971F18">
      <w:pPr>
        <w:pStyle w:val="Tekstpodstawowy"/>
        <w:numPr>
          <w:ilvl w:val="1"/>
          <w:numId w:val="1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>Oferta musi być sporządzona z zachowaniem formy pisemnej pod rygorem nieważności.</w:t>
      </w:r>
    </w:p>
    <w:p w:rsidR="009A29CF" w:rsidRPr="00F10DFD" w:rsidRDefault="009A29CF" w:rsidP="00971F18">
      <w:pPr>
        <w:pStyle w:val="Tekstpodstawowy"/>
        <w:numPr>
          <w:ilvl w:val="1"/>
          <w:numId w:val="1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>Oferta wraz z załącznikiem musi być czytelna.</w:t>
      </w:r>
    </w:p>
    <w:p w:rsidR="009A29CF" w:rsidRPr="00F10DFD" w:rsidRDefault="009A29CF" w:rsidP="00971F18">
      <w:pPr>
        <w:pStyle w:val="Tekstpodstawowy"/>
        <w:numPr>
          <w:ilvl w:val="1"/>
          <w:numId w:val="1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 xml:space="preserve">Zaleca się </w:t>
      </w:r>
      <w:r w:rsidR="00CC316D">
        <w:rPr>
          <w:b w:val="0"/>
          <w:sz w:val="24"/>
        </w:rPr>
        <w:t xml:space="preserve">przy sporządzaniu oferty skorzystanie ze </w:t>
      </w:r>
      <w:r w:rsidR="00FA5571">
        <w:rPr>
          <w:b w:val="0"/>
          <w:sz w:val="24"/>
        </w:rPr>
        <w:t>wzorów</w:t>
      </w:r>
      <w:r w:rsidR="00CC316D">
        <w:rPr>
          <w:b w:val="0"/>
          <w:sz w:val="24"/>
        </w:rPr>
        <w:t xml:space="preserve"> przygotowanych przez Zamawiającego</w:t>
      </w:r>
      <w:r w:rsidR="009E3085">
        <w:rPr>
          <w:b w:val="0"/>
          <w:sz w:val="24"/>
        </w:rPr>
        <w:t xml:space="preserve"> dołączonych do SIWZ.</w:t>
      </w:r>
      <w:r w:rsidR="00562181">
        <w:rPr>
          <w:b w:val="0"/>
          <w:sz w:val="24"/>
        </w:rPr>
        <w:t xml:space="preserve"> </w:t>
      </w:r>
      <w:r w:rsidR="00FA5571">
        <w:rPr>
          <w:b w:val="0"/>
          <w:sz w:val="24"/>
        </w:rPr>
        <w:t>Wykonawca może przedstawić</w:t>
      </w:r>
      <w:r w:rsidR="008E3C26">
        <w:rPr>
          <w:b w:val="0"/>
          <w:sz w:val="24"/>
        </w:rPr>
        <w:t xml:space="preserve"> ofertę na swoich formularzach z zastrzeżeniem, że muszą one zawierać wszystkie informacje określone przez Zamawiającego</w:t>
      </w:r>
      <w:r w:rsidR="009E3085">
        <w:rPr>
          <w:b w:val="0"/>
          <w:sz w:val="24"/>
        </w:rPr>
        <w:t xml:space="preserve"> w przygotowanych wzorach. </w:t>
      </w:r>
    </w:p>
    <w:p w:rsidR="009A29CF" w:rsidRPr="00F10DFD" w:rsidRDefault="009A29CF" w:rsidP="00971F18">
      <w:pPr>
        <w:pStyle w:val="Tekstpodstawowy"/>
        <w:numPr>
          <w:ilvl w:val="1"/>
          <w:numId w:val="1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 xml:space="preserve">Oferta wraz z załącznikami musi być </w:t>
      </w:r>
      <w:r w:rsidR="003E7BA3" w:rsidRPr="00F10DFD">
        <w:rPr>
          <w:b w:val="0"/>
          <w:sz w:val="24"/>
        </w:rPr>
        <w:t>podpisana przez osobę uprawnioną</w:t>
      </w:r>
      <w:r w:rsidRPr="00F10DFD">
        <w:rPr>
          <w:b w:val="0"/>
          <w:sz w:val="24"/>
        </w:rPr>
        <w:t xml:space="preserve"> do reprezentowania Wykonawcy w obrocie gospodarczym, zgodnie z aktem rejestracyjnym i przepisami prawa. Oferta podpisana przez</w:t>
      </w:r>
      <w:r w:rsidR="002B7929" w:rsidRPr="00F10DFD">
        <w:rPr>
          <w:b w:val="0"/>
          <w:sz w:val="24"/>
        </w:rPr>
        <w:t xml:space="preserve"> </w:t>
      </w:r>
      <w:r w:rsidRPr="00F10DFD">
        <w:rPr>
          <w:b w:val="0"/>
          <w:sz w:val="24"/>
        </w:rPr>
        <w:t>upoważnionego przedstawiciela W</w:t>
      </w:r>
      <w:r w:rsidR="002B7929" w:rsidRPr="00F10DFD">
        <w:rPr>
          <w:b w:val="0"/>
          <w:sz w:val="24"/>
        </w:rPr>
        <w:t>ykonawcy wymaga dołączenia do oferty właściwego pełnomocnictwa wskazującego jednoznacznie uprawnienie do podpisywania oferty i musi być złożone w oryginale lub kopii poświadczonej za zgodność z oryginałem (kopia pełnomocnictwa powinna być poświadczona notarialnie).</w:t>
      </w:r>
    </w:p>
    <w:p w:rsidR="002B7929" w:rsidRPr="00F10DFD" w:rsidRDefault="002B7929" w:rsidP="00971F18">
      <w:pPr>
        <w:pStyle w:val="Tekstpodstawowy"/>
        <w:numPr>
          <w:ilvl w:val="1"/>
          <w:numId w:val="1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>Oferta wraz z załącznikami musi być sporządzona w języku polskim. Każdy dokument składający się na ofertę sporządzony w innym języku niż język polski winien być złożony wraz z tłumaczeniem na język polski, poświadczonym przez Wykonawcę. W razie wątpliwości uznaje się, iż wersja polskojęzyczna jest wersją wiążącą.</w:t>
      </w:r>
    </w:p>
    <w:p w:rsidR="002B7929" w:rsidRPr="00F10DFD" w:rsidRDefault="002B7929" w:rsidP="00971F18">
      <w:pPr>
        <w:pStyle w:val="Tekstpodstawowy"/>
        <w:numPr>
          <w:ilvl w:val="1"/>
          <w:numId w:val="1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>Dokumenty składające się na ofertę mogą być złożone w oryginale lub kserokopii potwierdzonej za zgodność z oryginałem przez Wykonawcę.</w:t>
      </w:r>
    </w:p>
    <w:p w:rsidR="002B7929" w:rsidRPr="00F10DFD" w:rsidRDefault="002B7929" w:rsidP="00971F18">
      <w:pPr>
        <w:pStyle w:val="Tekstpodstawowy"/>
        <w:numPr>
          <w:ilvl w:val="1"/>
          <w:numId w:val="1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>Oferta powinna zawierać wszystkie wymagane dokumenty, oświadczenia, załączniki o których mowa w SIWZ. Ewentualne poprawki w treści oferty muszą być naniesione w czytelny sposób i powinny być parafowane przez osobę (osoby) uprawnioną do występowania w imieniu Wykonawcy.</w:t>
      </w:r>
    </w:p>
    <w:p w:rsidR="002B7929" w:rsidRPr="00F10DFD" w:rsidRDefault="002B7929" w:rsidP="00971F18">
      <w:pPr>
        <w:pStyle w:val="Tekstpodstawowy"/>
        <w:numPr>
          <w:ilvl w:val="1"/>
          <w:numId w:val="1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>Zaleca się aby strony oferty były trwale spięte i kolejno ponumerowane.</w:t>
      </w:r>
    </w:p>
    <w:p w:rsidR="008C1DE5" w:rsidRPr="00F10DFD" w:rsidRDefault="005F5CC5" w:rsidP="00971F18">
      <w:pPr>
        <w:pStyle w:val="Tekstpodstawowy"/>
        <w:numPr>
          <w:ilvl w:val="1"/>
          <w:numId w:val="1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>W przypadku, gdy informacje zawarte w ofercie stanowią tajemnicę przedsiębiorstwa w rozumieniu przepisów ustawy o zwalczaniu nieuczciwej konkurencji, co do których Wykonawca zastrzega, że nie mogą być udostępnione innym uczestnikom postępowania, muszą być oznaczone klauzulą: „Informacje stanowiące tajemnicę przedsiębiorstwa w rozumieniu art.</w:t>
      </w:r>
      <w:r w:rsidR="00F85DBF">
        <w:rPr>
          <w:b w:val="0"/>
          <w:sz w:val="24"/>
        </w:rPr>
        <w:t xml:space="preserve"> </w:t>
      </w:r>
      <w:r w:rsidRPr="00F10DFD">
        <w:rPr>
          <w:b w:val="0"/>
          <w:sz w:val="24"/>
        </w:rPr>
        <w:t>11 ust.</w:t>
      </w:r>
      <w:r w:rsidR="001B1594">
        <w:rPr>
          <w:b w:val="0"/>
          <w:sz w:val="24"/>
        </w:rPr>
        <w:t xml:space="preserve"> </w:t>
      </w:r>
      <w:r w:rsidRPr="00F10DFD">
        <w:rPr>
          <w:b w:val="0"/>
          <w:sz w:val="24"/>
        </w:rPr>
        <w:t>4 ustawy z dnia 16 kwietnia 1993 r. o zwalczaniu nieuczciwej konkurencji (</w:t>
      </w:r>
      <w:proofErr w:type="spellStart"/>
      <w:r w:rsidR="00144FA6">
        <w:rPr>
          <w:b w:val="0"/>
          <w:sz w:val="24"/>
        </w:rPr>
        <w:t>t.j.</w:t>
      </w:r>
      <w:r w:rsidRPr="00F10DFD">
        <w:rPr>
          <w:b w:val="0"/>
          <w:sz w:val="24"/>
        </w:rPr>
        <w:t>Dz.U</w:t>
      </w:r>
      <w:proofErr w:type="spellEnd"/>
      <w:r w:rsidRPr="00F10DFD">
        <w:rPr>
          <w:b w:val="0"/>
          <w:sz w:val="24"/>
        </w:rPr>
        <w:t xml:space="preserve">. z 2003 r. nr 153 poz. 1503z </w:t>
      </w:r>
      <w:proofErr w:type="spellStart"/>
      <w:r w:rsidRPr="00F10DFD">
        <w:rPr>
          <w:b w:val="0"/>
          <w:sz w:val="24"/>
        </w:rPr>
        <w:t>późn</w:t>
      </w:r>
      <w:proofErr w:type="spellEnd"/>
      <w:r w:rsidRPr="00F10DFD">
        <w:rPr>
          <w:b w:val="0"/>
          <w:sz w:val="24"/>
        </w:rPr>
        <w:t>. zm.)” i Wykonawca zobowiązany jest wykazać</w:t>
      </w:r>
      <w:r w:rsidR="00220516">
        <w:rPr>
          <w:b w:val="0"/>
          <w:sz w:val="24"/>
        </w:rPr>
        <w:t>,</w:t>
      </w:r>
      <w:r w:rsidRPr="00F10DFD">
        <w:rPr>
          <w:b w:val="0"/>
          <w:sz w:val="24"/>
        </w:rPr>
        <w:t xml:space="preserve"> iż zastrzeżone informacje stanowią tajemnicę przedsiębiorstwa. </w:t>
      </w:r>
    </w:p>
    <w:p w:rsidR="002B7929" w:rsidRPr="00F10DFD" w:rsidRDefault="002B7929" w:rsidP="00971F18">
      <w:pPr>
        <w:pStyle w:val="Tekstpodstawowy"/>
        <w:numPr>
          <w:ilvl w:val="1"/>
          <w:numId w:val="1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>Każdy Wykonawca może złożyć tylko jedną ofertę.</w:t>
      </w:r>
    </w:p>
    <w:p w:rsidR="002B7929" w:rsidRPr="00F10DFD" w:rsidRDefault="002B7929" w:rsidP="00971F18">
      <w:pPr>
        <w:pStyle w:val="Tekstpodstawowy"/>
        <w:numPr>
          <w:ilvl w:val="1"/>
          <w:numId w:val="1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lastRenderedPageBreak/>
        <w:t xml:space="preserve">Na ofertę składają się: </w:t>
      </w:r>
    </w:p>
    <w:p w:rsidR="00832B09" w:rsidRDefault="002B7929" w:rsidP="00B4248E">
      <w:pPr>
        <w:pStyle w:val="Tekstpodstawowy"/>
        <w:numPr>
          <w:ilvl w:val="0"/>
          <w:numId w:val="42"/>
        </w:numPr>
        <w:tabs>
          <w:tab w:val="left" w:pos="709"/>
        </w:tabs>
        <w:jc w:val="both"/>
        <w:rPr>
          <w:b w:val="0"/>
          <w:sz w:val="24"/>
        </w:rPr>
      </w:pPr>
      <w:r w:rsidRPr="00F10DFD">
        <w:rPr>
          <w:b w:val="0"/>
          <w:sz w:val="24"/>
        </w:rPr>
        <w:t>formularz oferty</w:t>
      </w:r>
      <w:r w:rsidR="00832B09">
        <w:rPr>
          <w:b w:val="0"/>
          <w:sz w:val="24"/>
        </w:rPr>
        <w:t xml:space="preserve"> – wypełniony i podpisany przez Wykonawcę, </w:t>
      </w:r>
    </w:p>
    <w:p w:rsidR="000942E0" w:rsidRDefault="00714B07" w:rsidP="00B4248E">
      <w:pPr>
        <w:pStyle w:val="Tekstpodstawowy"/>
        <w:numPr>
          <w:ilvl w:val="0"/>
          <w:numId w:val="42"/>
        </w:numPr>
        <w:tabs>
          <w:tab w:val="left" w:pos="709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f</w:t>
      </w:r>
      <w:r w:rsidR="00E64385">
        <w:rPr>
          <w:b w:val="0"/>
          <w:sz w:val="24"/>
        </w:rPr>
        <w:t>ormularz cenowy</w:t>
      </w:r>
      <w:r>
        <w:rPr>
          <w:b w:val="0"/>
          <w:sz w:val="24"/>
        </w:rPr>
        <w:t xml:space="preserve"> – wypełniony i </w:t>
      </w:r>
      <w:r w:rsidR="00E64385">
        <w:rPr>
          <w:b w:val="0"/>
          <w:sz w:val="24"/>
        </w:rPr>
        <w:t>p</w:t>
      </w:r>
      <w:r w:rsidR="000942E0" w:rsidRPr="00F10DFD">
        <w:rPr>
          <w:b w:val="0"/>
          <w:sz w:val="24"/>
        </w:rPr>
        <w:t>odpisany przez Wykonawcę,</w:t>
      </w:r>
    </w:p>
    <w:p w:rsidR="002B7929" w:rsidRDefault="002B7929" w:rsidP="00B4248E">
      <w:pPr>
        <w:pStyle w:val="Tekstpodstawowy"/>
        <w:numPr>
          <w:ilvl w:val="0"/>
          <w:numId w:val="42"/>
        </w:numPr>
        <w:tabs>
          <w:tab w:val="left" w:pos="709"/>
        </w:tabs>
        <w:jc w:val="both"/>
        <w:rPr>
          <w:b w:val="0"/>
          <w:sz w:val="24"/>
        </w:rPr>
      </w:pPr>
      <w:r w:rsidRPr="00F10DFD">
        <w:rPr>
          <w:b w:val="0"/>
          <w:sz w:val="24"/>
        </w:rPr>
        <w:t>oświadczenia i dokumenty wy</w:t>
      </w:r>
      <w:r w:rsidR="000942E0" w:rsidRPr="00F10DFD">
        <w:rPr>
          <w:b w:val="0"/>
          <w:sz w:val="24"/>
        </w:rPr>
        <w:t xml:space="preserve">mienione w rozdz. </w:t>
      </w:r>
      <w:r w:rsidR="00CA5BE8">
        <w:rPr>
          <w:b w:val="0"/>
          <w:sz w:val="24"/>
        </w:rPr>
        <w:t>I</w:t>
      </w:r>
      <w:r w:rsidRPr="00F10DFD">
        <w:rPr>
          <w:b w:val="0"/>
          <w:sz w:val="24"/>
        </w:rPr>
        <w:t>X,</w:t>
      </w:r>
    </w:p>
    <w:p w:rsidR="002B7929" w:rsidRPr="00F10DFD" w:rsidRDefault="00647C00" w:rsidP="000942E0">
      <w:pPr>
        <w:pStyle w:val="Tekstpodstawowy"/>
        <w:tabs>
          <w:tab w:val="left" w:pos="709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 xml:space="preserve">d)   </w:t>
      </w:r>
      <w:r w:rsidR="002B7929" w:rsidRPr="00F10DFD">
        <w:rPr>
          <w:b w:val="0"/>
          <w:sz w:val="24"/>
        </w:rPr>
        <w:t xml:space="preserve">pełnomocnictwo </w:t>
      </w:r>
      <w:r w:rsidR="002B7929" w:rsidRPr="00CA5BE8">
        <w:rPr>
          <w:b w:val="0"/>
          <w:i/>
          <w:sz w:val="24"/>
        </w:rPr>
        <w:t>(jeżeli dotyczy),</w:t>
      </w:r>
    </w:p>
    <w:p w:rsidR="000942E0" w:rsidRPr="00F06048" w:rsidRDefault="002B7929" w:rsidP="000942E0">
      <w:pPr>
        <w:pStyle w:val="Tekstpodstawowy"/>
        <w:tabs>
          <w:tab w:val="left" w:pos="709"/>
        </w:tabs>
        <w:ind w:left="720"/>
        <w:jc w:val="both"/>
        <w:rPr>
          <w:b w:val="0"/>
          <w:sz w:val="24"/>
        </w:rPr>
      </w:pPr>
      <w:r w:rsidRPr="00F10DFD">
        <w:rPr>
          <w:b w:val="0"/>
          <w:sz w:val="24"/>
        </w:rPr>
        <w:t xml:space="preserve">e) </w:t>
      </w:r>
      <w:r w:rsidR="00647C00">
        <w:rPr>
          <w:b w:val="0"/>
          <w:sz w:val="24"/>
        </w:rPr>
        <w:t xml:space="preserve"> </w:t>
      </w:r>
      <w:r w:rsidRPr="00F10DFD">
        <w:rPr>
          <w:b w:val="0"/>
          <w:sz w:val="24"/>
        </w:rPr>
        <w:t xml:space="preserve">zobowiązanie innych podmiotów do oddania do dyspozycji Wykonawcy na okres korzystania z nich przy wykonywaniu zamówienia (jeżeli dotyczy) </w:t>
      </w:r>
      <w:r w:rsidRPr="00F06048">
        <w:rPr>
          <w:b w:val="0"/>
          <w:sz w:val="24"/>
        </w:rPr>
        <w:t xml:space="preserve">– </w:t>
      </w:r>
      <w:r w:rsidR="00FE397B" w:rsidRPr="00F06048">
        <w:rPr>
          <w:b w:val="0"/>
          <w:sz w:val="24"/>
        </w:rPr>
        <w:t>Z</w:t>
      </w:r>
      <w:r w:rsidR="000942E0" w:rsidRPr="00F06048">
        <w:rPr>
          <w:b w:val="0"/>
          <w:sz w:val="24"/>
        </w:rPr>
        <w:t>ałącznik nr </w:t>
      </w:r>
      <w:r w:rsidR="00D73DDC">
        <w:rPr>
          <w:b w:val="0"/>
          <w:sz w:val="24"/>
        </w:rPr>
        <w:t>7</w:t>
      </w:r>
      <w:r w:rsidR="00F06048" w:rsidRPr="00F06048">
        <w:rPr>
          <w:b w:val="0"/>
          <w:sz w:val="24"/>
        </w:rPr>
        <w:t xml:space="preserve"> do SIWZ. </w:t>
      </w:r>
    </w:p>
    <w:p w:rsidR="000942E0" w:rsidRPr="0004583C" w:rsidRDefault="000942E0" w:rsidP="00971F18">
      <w:pPr>
        <w:pStyle w:val="Tekstpodstawowy"/>
        <w:numPr>
          <w:ilvl w:val="1"/>
          <w:numId w:val="1"/>
        </w:numPr>
        <w:tabs>
          <w:tab w:val="left" w:pos="709"/>
        </w:tabs>
        <w:ind w:hanging="720"/>
        <w:jc w:val="both"/>
        <w:rPr>
          <w:color w:val="C00000"/>
          <w:sz w:val="24"/>
        </w:rPr>
      </w:pPr>
      <w:r w:rsidRPr="00F10DFD">
        <w:rPr>
          <w:b w:val="0"/>
          <w:sz w:val="24"/>
        </w:rPr>
        <w:t xml:space="preserve">Zaleca się aby ofertę umieścić w zapieczętowanej lub w inny trwały sposób zabezpieczonej kopercie oznaczonej napisem: </w:t>
      </w:r>
      <w:r w:rsidRPr="0004583C">
        <w:rPr>
          <w:sz w:val="24"/>
        </w:rPr>
        <w:t>„</w:t>
      </w:r>
      <w:r w:rsidR="00674763" w:rsidRPr="0004583C">
        <w:rPr>
          <w:sz w:val="24"/>
        </w:rPr>
        <w:t>Świadczenie usług pocztowych dla Starostwa Powiatowego w Stalowej Woli ul. Podleśna 15”</w:t>
      </w:r>
    </w:p>
    <w:p w:rsidR="000942E0" w:rsidRPr="00F10DFD" w:rsidRDefault="000942E0" w:rsidP="00971F18">
      <w:pPr>
        <w:pStyle w:val="Tekstpodstawowy"/>
        <w:numPr>
          <w:ilvl w:val="1"/>
          <w:numId w:val="1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>Wykonawca może wprowadzić zmiany, poprawki i uzupełnienia do złożonej oferty pod warunkiem, że Zamawiający otrzyma pisemne powiadomienie o wprowadzeniu zmian przed terminem składania ofert. Powiadomienie o wprowadzeniu zmian musi być złożone według takich samych zasad, jak składana oferta tj. w kopercie odpowiednio oznakowanej napisem „</w:t>
      </w:r>
      <w:r w:rsidR="00BC534B">
        <w:rPr>
          <w:b w:val="0"/>
          <w:sz w:val="24"/>
        </w:rPr>
        <w:t>Z</w:t>
      </w:r>
      <w:r w:rsidR="00925061">
        <w:rPr>
          <w:b w:val="0"/>
          <w:sz w:val="24"/>
        </w:rPr>
        <w:t>miana</w:t>
      </w:r>
      <w:r w:rsidRPr="00F10DFD">
        <w:rPr>
          <w:b w:val="0"/>
          <w:sz w:val="24"/>
        </w:rPr>
        <w:t>”. Koperty oznaczone napisem „</w:t>
      </w:r>
      <w:r w:rsidR="00BC534B">
        <w:rPr>
          <w:b w:val="0"/>
          <w:sz w:val="24"/>
        </w:rPr>
        <w:t>Z</w:t>
      </w:r>
      <w:r w:rsidR="00925061">
        <w:rPr>
          <w:b w:val="0"/>
          <w:sz w:val="24"/>
        </w:rPr>
        <w:t xml:space="preserve">miana” </w:t>
      </w:r>
      <w:r w:rsidRPr="00F10DFD">
        <w:rPr>
          <w:b w:val="0"/>
          <w:sz w:val="24"/>
        </w:rPr>
        <w:t xml:space="preserve"> zostaną otwarte przy otwieraniu oferty Wykonawcy, który wprowadził zmianę.</w:t>
      </w:r>
    </w:p>
    <w:p w:rsidR="000942E0" w:rsidRDefault="000942E0" w:rsidP="00971F18">
      <w:pPr>
        <w:pStyle w:val="Tekstpodstawowy"/>
        <w:numPr>
          <w:ilvl w:val="1"/>
          <w:numId w:val="1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>Wykonawca ma prawo przed upływem terminu składania ofert wycofać się z postępowania poprzez złożenie pisemnego zawiadomienia według takich samych zasad, jak przy wprowadzaniu zmian z napisem na kopercie „W</w:t>
      </w:r>
      <w:r w:rsidR="00BC534B">
        <w:rPr>
          <w:b w:val="0"/>
          <w:sz w:val="24"/>
        </w:rPr>
        <w:t>ycofanie</w:t>
      </w:r>
      <w:r w:rsidRPr="00F10DFD">
        <w:rPr>
          <w:b w:val="0"/>
          <w:sz w:val="24"/>
        </w:rPr>
        <w:t>”. Koperty z napisem „W</w:t>
      </w:r>
      <w:r w:rsidR="00BC534B">
        <w:rPr>
          <w:b w:val="0"/>
          <w:sz w:val="24"/>
        </w:rPr>
        <w:t>ycofanie</w:t>
      </w:r>
      <w:r w:rsidRPr="00F10DFD">
        <w:rPr>
          <w:b w:val="0"/>
          <w:sz w:val="24"/>
        </w:rPr>
        <w:t>” będą otwierane w pierwszej kolejności. Koperty z ofertami wycofanymi nie będą otwierane.</w:t>
      </w:r>
    </w:p>
    <w:p w:rsidR="00F852C6" w:rsidRDefault="00F852C6" w:rsidP="00971F18">
      <w:pPr>
        <w:pStyle w:val="Tekstpodstawowy"/>
        <w:numPr>
          <w:ilvl w:val="1"/>
          <w:numId w:val="1"/>
        </w:numPr>
        <w:tabs>
          <w:tab w:val="left" w:pos="709"/>
        </w:tabs>
        <w:ind w:hanging="720"/>
        <w:jc w:val="both"/>
        <w:rPr>
          <w:b w:val="0"/>
          <w:sz w:val="24"/>
        </w:rPr>
      </w:pPr>
      <w:r>
        <w:rPr>
          <w:b w:val="0"/>
          <w:sz w:val="24"/>
        </w:rPr>
        <w:t>Wykonawca wskaże w ofercie –</w:t>
      </w:r>
      <w:r w:rsidR="002308A2">
        <w:rPr>
          <w:b w:val="0"/>
          <w:sz w:val="24"/>
        </w:rPr>
        <w:t xml:space="preserve"> pkt.6 Formularza oferty - </w:t>
      </w:r>
      <w:r>
        <w:rPr>
          <w:b w:val="0"/>
          <w:sz w:val="24"/>
        </w:rPr>
        <w:t>Załącznik nr 1</w:t>
      </w:r>
      <w:r w:rsidR="002308A2">
        <w:rPr>
          <w:b w:val="0"/>
          <w:sz w:val="24"/>
        </w:rPr>
        <w:t xml:space="preserve"> </w:t>
      </w:r>
      <w:r w:rsidR="00E63D9E">
        <w:rPr>
          <w:b w:val="0"/>
          <w:sz w:val="24"/>
        </w:rPr>
        <w:t>tę część zamówienia</w:t>
      </w:r>
      <w:r w:rsidR="002308A2">
        <w:rPr>
          <w:b w:val="0"/>
          <w:sz w:val="24"/>
        </w:rPr>
        <w:t xml:space="preserve">, </w:t>
      </w:r>
      <w:r w:rsidR="00E63D9E">
        <w:rPr>
          <w:b w:val="0"/>
          <w:sz w:val="24"/>
        </w:rPr>
        <w:t>wykonanie której powierzy podwykonawcom.</w:t>
      </w:r>
    </w:p>
    <w:p w:rsidR="0051373C" w:rsidRDefault="0051373C" w:rsidP="00971F18">
      <w:pPr>
        <w:pStyle w:val="Tekstpodstawowy"/>
        <w:numPr>
          <w:ilvl w:val="1"/>
          <w:numId w:val="1"/>
        </w:numPr>
        <w:tabs>
          <w:tab w:val="left" w:pos="709"/>
        </w:tabs>
        <w:ind w:hanging="720"/>
        <w:jc w:val="both"/>
        <w:rPr>
          <w:b w:val="0"/>
          <w:sz w:val="24"/>
        </w:rPr>
      </w:pPr>
      <w:r>
        <w:rPr>
          <w:b w:val="0"/>
          <w:sz w:val="24"/>
        </w:rPr>
        <w:t xml:space="preserve">Wykonawca ponosi wszelkie koszty </w:t>
      </w:r>
      <w:r w:rsidR="00631785">
        <w:rPr>
          <w:b w:val="0"/>
          <w:sz w:val="24"/>
        </w:rPr>
        <w:t>związane z przygotowaniem oferty.</w:t>
      </w:r>
    </w:p>
    <w:p w:rsidR="003264ED" w:rsidRPr="00F10DFD" w:rsidRDefault="003264ED" w:rsidP="003264ED">
      <w:pPr>
        <w:pStyle w:val="Tekstpodstawowy"/>
        <w:tabs>
          <w:tab w:val="left" w:pos="709"/>
        </w:tabs>
        <w:ind w:left="720"/>
        <w:jc w:val="both"/>
        <w:rPr>
          <w:b w:val="0"/>
          <w:sz w:val="24"/>
        </w:rPr>
      </w:pPr>
    </w:p>
    <w:p w:rsidR="000942E0" w:rsidRDefault="000942E0" w:rsidP="00971F18">
      <w:pPr>
        <w:pStyle w:val="Tekstpodstawowy"/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sz w:val="24"/>
        </w:rPr>
      </w:pPr>
      <w:r w:rsidRPr="00F10DFD">
        <w:rPr>
          <w:sz w:val="24"/>
        </w:rPr>
        <w:t>Miejsce oraz termin składania i otwarcia ofert.</w:t>
      </w:r>
    </w:p>
    <w:p w:rsidR="003264ED" w:rsidRPr="00F10DFD" w:rsidRDefault="003264ED" w:rsidP="003264ED">
      <w:pPr>
        <w:pStyle w:val="Tekstpodstawowy"/>
        <w:tabs>
          <w:tab w:val="left" w:pos="709"/>
        </w:tabs>
        <w:ind w:left="709"/>
        <w:jc w:val="both"/>
        <w:rPr>
          <w:sz w:val="24"/>
        </w:rPr>
      </w:pPr>
    </w:p>
    <w:p w:rsidR="000942E0" w:rsidRPr="00F10DFD" w:rsidRDefault="00127FCC" w:rsidP="00971F18">
      <w:pPr>
        <w:pStyle w:val="Tekstpodstawowy"/>
        <w:numPr>
          <w:ilvl w:val="1"/>
          <w:numId w:val="1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 xml:space="preserve">Ofertę należy złożyć w Starostwie Powiatowym w Stalowej Woli, ul. Podleśna 15 – pokój 108 (sekretariat) do dnia </w:t>
      </w:r>
      <w:r w:rsidR="006227CD" w:rsidRPr="006227CD">
        <w:rPr>
          <w:sz w:val="24"/>
        </w:rPr>
        <w:t>23.10.2015</w:t>
      </w:r>
      <w:r w:rsidR="006227CD">
        <w:rPr>
          <w:b w:val="0"/>
          <w:sz w:val="24"/>
        </w:rPr>
        <w:t xml:space="preserve"> </w:t>
      </w:r>
      <w:r w:rsidRPr="00F10DFD">
        <w:rPr>
          <w:sz w:val="24"/>
        </w:rPr>
        <w:t>r. do godz. 11</w:t>
      </w:r>
      <w:r w:rsidRPr="00F10DFD">
        <w:rPr>
          <w:sz w:val="24"/>
          <w:vertAlign w:val="superscript"/>
        </w:rPr>
        <w:t>00</w:t>
      </w:r>
      <w:r w:rsidRPr="00F10DFD">
        <w:rPr>
          <w:b w:val="0"/>
          <w:sz w:val="24"/>
        </w:rPr>
        <w:t>. Decydujące znaczenie dla oceny zachowania powyższego terminu ma data i godzina wpływu oferty do Zamawiającego,  a nie data jej wysłania przesyłką pocztową czy kurierską.</w:t>
      </w:r>
    </w:p>
    <w:p w:rsidR="00CD0369" w:rsidRPr="00F10DFD" w:rsidRDefault="00CD0369" w:rsidP="00971F18">
      <w:pPr>
        <w:pStyle w:val="Tekstpodstawowy"/>
        <w:numPr>
          <w:ilvl w:val="1"/>
          <w:numId w:val="1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 xml:space="preserve">Publiczne otwarcie ofert nastąpi w Starostwie Powiatowym w Stalowej Woli przy ul. Podleśna 15 – pokój 106 (sala konferencyjna) na I piętrze budynku w dniu </w:t>
      </w:r>
      <w:r w:rsidR="006227CD" w:rsidRPr="006227CD">
        <w:rPr>
          <w:sz w:val="24"/>
        </w:rPr>
        <w:t>23.10.</w:t>
      </w:r>
      <w:r w:rsidR="00562181" w:rsidRPr="006227CD">
        <w:rPr>
          <w:sz w:val="24"/>
        </w:rPr>
        <w:t>2015</w:t>
      </w:r>
      <w:r w:rsidR="00562181" w:rsidRPr="00562181">
        <w:rPr>
          <w:sz w:val="24"/>
        </w:rPr>
        <w:t xml:space="preserve"> </w:t>
      </w:r>
      <w:r w:rsidRPr="00562181">
        <w:rPr>
          <w:sz w:val="24"/>
        </w:rPr>
        <w:t>r. o</w:t>
      </w:r>
      <w:r w:rsidRPr="00F10DFD">
        <w:rPr>
          <w:sz w:val="24"/>
        </w:rPr>
        <w:t xml:space="preserve"> godz. 11</w:t>
      </w:r>
      <w:r w:rsidRPr="00F10DFD">
        <w:rPr>
          <w:sz w:val="24"/>
          <w:vertAlign w:val="superscript"/>
        </w:rPr>
        <w:t>15</w:t>
      </w:r>
      <w:r w:rsidRPr="00F10DFD">
        <w:rPr>
          <w:b w:val="0"/>
          <w:sz w:val="24"/>
        </w:rPr>
        <w:t>.</w:t>
      </w:r>
    </w:p>
    <w:p w:rsidR="00CD0369" w:rsidRPr="00F10DFD" w:rsidRDefault="00CD0369" w:rsidP="00971F18">
      <w:pPr>
        <w:pStyle w:val="Tekstpodstawowy"/>
        <w:numPr>
          <w:ilvl w:val="1"/>
          <w:numId w:val="1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>Bezpośrednio przed otwarciem ofert Zamawiający poda kwotę, jaką zamierza przeznaczyć na sfinansowanie zamówienia.</w:t>
      </w:r>
    </w:p>
    <w:p w:rsidR="00804744" w:rsidRPr="001F66C7" w:rsidRDefault="00CD0369" w:rsidP="00971F18">
      <w:pPr>
        <w:pStyle w:val="Tekstpodstawowy"/>
        <w:numPr>
          <w:ilvl w:val="1"/>
          <w:numId w:val="1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>Otwarcie ofert jest jawne, Wykonawcy mogą uczestniczyć w sesji otwarcia ofert. Informacje podane w trakcie publicznego otwarcia ofert zostaną udostępnione niezwłocznie nieobecnym Wykonawcom na ich wniosek.</w:t>
      </w:r>
    </w:p>
    <w:p w:rsidR="009A29CF" w:rsidRDefault="00CD0369" w:rsidP="00971F18">
      <w:pPr>
        <w:pStyle w:val="Tekstpodstawowy"/>
        <w:numPr>
          <w:ilvl w:val="1"/>
          <w:numId w:val="1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>Oferta otrzymana przez Zamawiającego po terminie składania ofert zostanie niezwłocznie zwrócona wykonawcy.</w:t>
      </w:r>
    </w:p>
    <w:p w:rsidR="003264ED" w:rsidRPr="00F10DFD" w:rsidRDefault="003264ED" w:rsidP="003264ED">
      <w:pPr>
        <w:pStyle w:val="Tekstpodstawowy"/>
        <w:tabs>
          <w:tab w:val="left" w:pos="709"/>
        </w:tabs>
        <w:ind w:left="720"/>
        <w:jc w:val="both"/>
        <w:rPr>
          <w:b w:val="0"/>
          <w:sz w:val="24"/>
        </w:rPr>
      </w:pPr>
    </w:p>
    <w:p w:rsidR="00D340BA" w:rsidRDefault="00C25F92" w:rsidP="00971F18">
      <w:pPr>
        <w:pStyle w:val="Tekstpodstawowy"/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sz w:val="24"/>
        </w:rPr>
      </w:pPr>
      <w:r w:rsidRPr="00F10DFD">
        <w:rPr>
          <w:sz w:val="24"/>
        </w:rPr>
        <w:t>Opis sposobu obliczenia ceny.</w:t>
      </w:r>
    </w:p>
    <w:p w:rsidR="003264ED" w:rsidRPr="00F10DFD" w:rsidRDefault="003264ED" w:rsidP="003264ED">
      <w:pPr>
        <w:pStyle w:val="Tekstpodstawowy"/>
        <w:tabs>
          <w:tab w:val="left" w:pos="709"/>
        </w:tabs>
        <w:ind w:left="709"/>
        <w:jc w:val="both"/>
        <w:rPr>
          <w:sz w:val="24"/>
        </w:rPr>
      </w:pPr>
    </w:p>
    <w:p w:rsidR="00C25F92" w:rsidRPr="00F10DFD" w:rsidRDefault="006B5982" w:rsidP="00971F18">
      <w:pPr>
        <w:pStyle w:val="Akapitzlist"/>
        <w:numPr>
          <w:ilvl w:val="1"/>
          <w:numId w:val="1"/>
        </w:numPr>
        <w:spacing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Cenę oferty należy określić w </w:t>
      </w:r>
      <w:r w:rsidR="00AC07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ormularzu ofertowym stanowiącym </w:t>
      </w:r>
      <w:r w:rsidR="001801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ałącznik</w:t>
      </w:r>
      <w:r w:rsidR="001801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1 do 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SIWZ.</w:t>
      </w:r>
    </w:p>
    <w:p w:rsidR="006B5982" w:rsidRPr="00F810FF" w:rsidRDefault="0067536A" w:rsidP="00971F18">
      <w:pPr>
        <w:pStyle w:val="Akapitzlist"/>
        <w:numPr>
          <w:ilvl w:val="1"/>
          <w:numId w:val="1"/>
        </w:numPr>
        <w:spacing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oferty musi uwzględnić wszystkie zobowiązania niezbędne do wykonania przedmiotu zamówienia, musi być podana w PLN cyfrowo i słownie, z dokładnością 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dwóch miejsc po przecinku, z wyodrębnieniem należnego podatku VAT – jeżeli występuje.  </w:t>
      </w:r>
    </w:p>
    <w:p w:rsidR="006B5982" w:rsidRDefault="00554C65" w:rsidP="00971F18">
      <w:pPr>
        <w:pStyle w:val="Akapitzlist"/>
        <w:numPr>
          <w:ilvl w:val="1"/>
          <w:numId w:val="1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 może być tylko jedna za oferowany przedmiot zamówienia, nie dopuszcza się wariantowości cen.</w:t>
      </w:r>
    </w:p>
    <w:p w:rsidR="006E2D3A" w:rsidRDefault="00127546" w:rsidP="00034603">
      <w:pPr>
        <w:pStyle w:val="Akapitzlist"/>
        <w:numPr>
          <w:ilvl w:val="1"/>
          <w:numId w:val="1"/>
        </w:numPr>
        <w:spacing w:after="0" w:line="240" w:lineRule="auto"/>
        <w:ind w:left="7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="00C4675F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>ena oferty za realizację całego zamówienia zostanie wyliczona przez Wykonawcę na podstawie wypełnione</w:t>
      </w:r>
      <w:r w:rsidR="006E436C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</w:t>
      </w:r>
      <w:r w:rsidR="00AC0773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cenowej</w:t>
      </w:r>
      <w:r w:rsidR="006747C8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C4675F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</w:t>
      </w:r>
      <w:r w:rsidR="006747C8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="00C4675F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  <w:r w:rsidR="006747C8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6E436C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436C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55EA7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Specyfikacji cenowej </w:t>
      </w:r>
      <w:r w:rsidR="00555EA7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255D36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>ależy</w:t>
      </w:r>
      <w:r w:rsidR="00E72CC4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określić </w:t>
      </w:r>
      <w:r w:rsidR="00C4675F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cenę jednostkową netto, </w:t>
      </w:r>
      <w:r w:rsidR="00BE22E0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</w:t>
      </w:r>
      <w:r w:rsidR="00EF5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kol. 3 x kol. 4)</w:t>
      </w:r>
      <w:r w:rsidR="00BE22E0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>, wartość brutto</w:t>
      </w:r>
      <w:r w:rsidR="00EF5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kolumna 5 z podatkiem VAT).</w:t>
      </w:r>
      <w:r w:rsidR="00BE22E0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042E">
        <w:rPr>
          <w:rFonts w:ascii="Times New Roman" w:eastAsia="Times New Roman" w:hAnsi="Times New Roman" w:cs="Times New Roman"/>
          <w:sz w:val="24"/>
          <w:szCs w:val="24"/>
          <w:lang w:eastAsia="pl-PL"/>
        </w:rPr>
        <w:t>W Specyfikacji cenowej należy również określić</w:t>
      </w:r>
      <w:r w:rsidR="003E15AC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675F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usługi odbioru przesyłek z siedziby Zamawiającego </w:t>
      </w:r>
      <w:r w:rsidR="001F0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1 miesiąca i </w:t>
      </w:r>
      <w:r w:rsidR="00C4675F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24 miesięcy. Następnie należy zsumować </w:t>
      </w:r>
      <w:r w:rsidR="00BE22E0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brutto </w:t>
      </w:r>
      <w:r w:rsidR="00C4675F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>z kolumny 6</w:t>
      </w:r>
      <w:r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675F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wpisać </w:t>
      </w:r>
      <w:r w:rsidR="00BE22E0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ją </w:t>
      </w:r>
      <w:r w:rsidR="00C4675F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778F2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C4675F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>ormularza oferty – Załącznik nr 1</w:t>
      </w:r>
      <w:r w:rsidR="00DA180D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SIWZ.</w:t>
      </w:r>
      <w:r w:rsidR="00483C50" w:rsidRPr="0025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675F" w:rsidRDefault="00C4675F" w:rsidP="00BA043C">
      <w:pPr>
        <w:pStyle w:val="Akapitzlist"/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DE2">
        <w:rPr>
          <w:rFonts w:ascii="Times New Roman" w:eastAsia="Times New Roman" w:hAnsi="Times New Roman" w:cs="Times New Roman"/>
          <w:sz w:val="24"/>
          <w:szCs w:val="24"/>
          <w:lang w:eastAsia="pl-PL"/>
        </w:rPr>
        <w:t>Ceny</w:t>
      </w:r>
      <w:r w:rsidR="009B3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jednostkowe określone w Specyfikacji cenowej za </w:t>
      </w:r>
      <w:r w:rsidRPr="00E47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poszczególne przesyłki </w:t>
      </w:r>
      <w:r w:rsidR="00A90F69" w:rsidRPr="00E47DE2">
        <w:rPr>
          <w:rFonts w:ascii="Times New Roman" w:eastAsia="Times New Roman" w:hAnsi="Times New Roman" w:cs="Times New Roman"/>
          <w:sz w:val="24"/>
          <w:szCs w:val="24"/>
          <w:lang w:eastAsia="pl-PL"/>
        </w:rPr>
        <w:t>pocztowe</w:t>
      </w:r>
      <w:r w:rsidRPr="00E47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określone w </w:t>
      </w:r>
      <w:r w:rsidR="009B3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Formularzu oferty </w:t>
      </w:r>
      <w:r w:rsidRPr="00E47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podstawą rozliczeń umownych z Wykonawcą. </w:t>
      </w:r>
    </w:p>
    <w:p w:rsidR="00C4675F" w:rsidRDefault="00C4675F" w:rsidP="00BA043C">
      <w:pPr>
        <w:pStyle w:val="Akapitzlist"/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9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podana w ofercie nie stanowi wartości wynagrodzenia Wykonawcy lecz służy do porównania ofert złożonych w postępowaniu.</w:t>
      </w:r>
    </w:p>
    <w:p w:rsidR="00C4675F" w:rsidRPr="00C4675F" w:rsidRDefault="00C4675F" w:rsidP="00BA043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05B5F" w:rsidRDefault="00505B5F" w:rsidP="00BA043C">
      <w:pPr>
        <w:pStyle w:val="Akapitzlist"/>
        <w:numPr>
          <w:ilvl w:val="0"/>
          <w:numId w:val="1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walut obcych, w jakich mogą być prowadzone rozliczenia miedzy Wykonawca a Zamawiającym.</w:t>
      </w:r>
    </w:p>
    <w:p w:rsidR="003264ED" w:rsidRPr="00F10DFD" w:rsidRDefault="003264ED" w:rsidP="00BA043C">
      <w:pPr>
        <w:pStyle w:val="Akapitzlist"/>
        <w:spacing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5B5F" w:rsidRDefault="00505B5F" w:rsidP="00BA043C">
      <w:pPr>
        <w:pStyle w:val="Akapitzlist"/>
        <w:numPr>
          <w:ilvl w:val="1"/>
          <w:numId w:val="1"/>
        </w:numPr>
        <w:spacing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Rozliczenie pomiędzy Zamawiającym i Wykonawcą będzie prowadzone w PLN.</w:t>
      </w:r>
    </w:p>
    <w:p w:rsidR="003264ED" w:rsidRPr="00F10DFD" w:rsidRDefault="003264ED" w:rsidP="00BA043C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05B5F" w:rsidRDefault="00505B5F" w:rsidP="00BA043C">
      <w:pPr>
        <w:pStyle w:val="Akapitzlist"/>
        <w:numPr>
          <w:ilvl w:val="0"/>
          <w:numId w:val="1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kryteriów, którymi Zamawiający będzie się kierował przy wyborze oferty, wraz z podaniem znaczenia tych kryteriów i sposobu oceny ofert.</w:t>
      </w:r>
    </w:p>
    <w:p w:rsidR="003264ED" w:rsidRPr="00F10DFD" w:rsidRDefault="003264ED" w:rsidP="003264ED">
      <w:pPr>
        <w:pStyle w:val="Akapitzlist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5B5F" w:rsidRPr="00F10DFD" w:rsidRDefault="00505B5F" w:rsidP="00971F18">
      <w:pPr>
        <w:pStyle w:val="Akapitzlist"/>
        <w:numPr>
          <w:ilvl w:val="1"/>
          <w:numId w:val="1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 wyborze oferty </w:t>
      </w:r>
      <w:r w:rsidR="00DA3139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będzie się kierował </w:t>
      </w:r>
      <w:r w:rsidR="00DA3139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następującymi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kryteriami oceny ofert:</w:t>
      </w:r>
    </w:p>
    <w:p w:rsidR="00505B5F" w:rsidRPr="00F10DFD" w:rsidRDefault="00505B5F" w:rsidP="005339E4">
      <w:pPr>
        <w:pStyle w:val="Akapitzlist"/>
        <w:numPr>
          <w:ilvl w:val="3"/>
          <w:numId w:val="3"/>
        </w:numPr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Kryterium </w:t>
      </w:r>
      <w:r w:rsidR="00DA3139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ceny oferty brutto za realizację przedmiotu zamówienia – </w:t>
      </w:r>
      <w:r w:rsidR="002C50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90 </w:t>
      </w:r>
      <w:r w:rsidR="00DA3139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%.</w:t>
      </w:r>
    </w:p>
    <w:p w:rsidR="00967920" w:rsidRDefault="009C5F4E" w:rsidP="005339E4">
      <w:pPr>
        <w:pStyle w:val="Akapitzlist"/>
        <w:numPr>
          <w:ilvl w:val="3"/>
          <w:numId w:val="3"/>
        </w:numPr>
        <w:ind w:left="1134" w:hanging="42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Liczba </w:t>
      </w:r>
      <w:r w:rsidR="00F53F25" w:rsidRPr="002141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placówek pocztowych </w:t>
      </w:r>
      <w:r w:rsidR="00807D4D" w:rsidRPr="002141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jakimi</w:t>
      </w:r>
      <w:r w:rsidR="00246DEE" w:rsidRPr="002141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07D4D" w:rsidRPr="002141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dys</w:t>
      </w:r>
      <w:r w:rsidR="00246DEE" w:rsidRPr="002141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ponuje </w:t>
      </w:r>
      <w:r w:rsidR="002141E8" w:rsidRPr="002141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</w:t>
      </w:r>
      <w:r w:rsidR="00807D4D" w:rsidRPr="002141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terenie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Powiatu Stalowowolskiego </w:t>
      </w:r>
      <w:r w:rsidR="004703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odbioru niedoręczonych (awizowanych) przesyłek </w:t>
      </w:r>
      <w:r w:rsidR="00807D4D" w:rsidRPr="002141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10 % </w:t>
      </w:r>
      <w:r w:rsidR="002141E8" w:rsidRPr="002141E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(przez placówkę pocztow</w:t>
      </w:r>
      <w:r w:rsidR="002141E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ą</w:t>
      </w:r>
      <w:r w:rsidR="000C48F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należy</w:t>
      </w:r>
      <w:r w:rsidR="002141E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rozumieć zgodnie z </w:t>
      </w:r>
      <w:r w:rsidR="000C48F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art.</w:t>
      </w:r>
      <w:r w:rsidR="002141E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3 pkt.15 ustawy z dnia 23 listopada 2012 r</w:t>
      </w:r>
      <w:r w:rsidR="000C48F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</w:t>
      </w:r>
      <w:r w:rsidR="002141E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0C48F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</w:t>
      </w:r>
      <w:r w:rsidR="002141E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rawo pocztowe</w:t>
      </w:r>
      <w:r w:rsidR="000C48F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(</w:t>
      </w:r>
      <w:r w:rsidR="002141E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Dz. U. z 2012 r poz. 1529</w:t>
      </w:r>
      <w:r w:rsidR="000C48F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),jednostkę</w:t>
      </w:r>
      <w:r w:rsidR="002141E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organizacyjną opera</w:t>
      </w:r>
      <w:r w:rsidR="000C48F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tora </w:t>
      </w:r>
      <w:r w:rsidR="0067464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pocztowego lub agenta pocztowego, w której można zawrzeć umowę o świadczenie usługi pocztowej lub która </w:t>
      </w:r>
      <w:r w:rsidR="00864FA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doręcza adresatom przesyłki pocztowe </w:t>
      </w:r>
      <w:r w:rsidR="00864FA1" w:rsidRPr="0003460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lub kwoty pieniężne określone w przekazach pocztowych , albo inne </w:t>
      </w:r>
      <w:r w:rsidR="00F11BAB" w:rsidRPr="0003460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wyodrębnione i </w:t>
      </w:r>
      <w:r w:rsidR="002141E8" w:rsidRPr="0003460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F11BAB" w:rsidRPr="0003460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oznaczone przez operatora pocztowego </w:t>
      </w:r>
      <w:r w:rsidR="00F11BA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miejsce , w którym można zawrzeć umowę o świadczenie usługi pocztowej lub odebrać przesyłkę pocztową lub kwotę pieniężną </w:t>
      </w:r>
      <w:r w:rsidR="00F11BAB" w:rsidRPr="0003460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określoną w przekazie</w:t>
      </w:r>
      <w:r w:rsidR="00A8507E" w:rsidRPr="0003460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pocztowym</w:t>
      </w:r>
      <w:r w:rsidR="00F11BAB" w:rsidRPr="0003460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.) </w:t>
      </w:r>
      <w:r w:rsidR="00967920" w:rsidRPr="0003460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</w:p>
    <w:p w:rsidR="00F40BAF" w:rsidRPr="002141E8" w:rsidRDefault="00F40BAF" w:rsidP="00F40BAF">
      <w:pPr>
        <w:pStyle w:val="Akapitzlist"/>
        <w:ind w:left="113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w formularzu oferty</w:t>
      </w:r>
      <w:r w:rsidR="006536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załącznik nr 1 zobowiązany jest podać liczbę placówek pocztowych </w:t>
      </w:r>
      <w:r w:rsidR="006536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jakimi dysponuje na terenie Powiatu Stalowowolskiego</w:t>
      </w:r>
      <w:r w:rsidR="002948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</w:t>
      </w:r>
      <w:r w:rsidR="006536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rozbiciu na poszczególne gminy Powiatu.</w:t>
      </w:r>
    </w:p>
    <w:tbl>
      <w:tblPr>
        <w:tblStyle w:val="Tabela-Siatk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602"/>
        <w:gridCol w:w="1945"/>
        <w:gridCol w:w="2049"/>
        <w:gridCol w:w="928"/>
        <w:gridCol w:w="4536"/>
      </w:tblGrid>
      <w:tr w:rsidR="00DA3139" w:rsidRPr="00F10DFD" w:rsidTr="00034603">
        <w:trPr>
          <w:jc w:val="center"/>
        </w:trPr>
        <w:tc>
          <w:tcPr>
            <w:tcW w:w="602" w:type="dxa"/>
          </w:tcPr>
          <w:p w:rsidR="00DA3139" w:rsidRPr="0000081A" w:rsidRDefault="00DA3139" w:rsidP="0000081A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0081A">
              <w:rPr>
                <w:rFonts w:ascii="Times New Roman" w:eastAsia="Times New Roman" w:hAnsi="Times New Roman" w:cs="Times New Roman"/>
                <w:bCs/>
                <w:lang w:eastAsia="pl-PL"/>
              </w:rPr>
              <w:t>L.p.</w:t>
            </w:r>
          </w:p>
        </w:tc>
        <w:tc>
          <w:tcPr>
            <w:tcW w:w="1945" w:type="dxa"/>
          </w:tcPr>
          <w:p w:rsidR="00DA3139" w:rsidRPr="0000081A" w:rsidRDefault="00DA3139" w:rsidP="0000081A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0081A">
              <w:rPr>
                <w:rFonts w:ascii="Times New Roman" w:eastAsia="Times New Roman" w:hAnsi="Times New Roman" w:cs="Times New Roman"/>
                <w:bCs/>
                <w:lang w:eastAsia="pl-PL"/>
              </w:rPr>
              <w:t>Nazwa kryterium</w:t>
            </w:r>
          </w:p>
        </w:tc>
        <w:tc>
          <w:tcPr>
            <w:tcW w:w="2049" w:type="dxa"/>
          </w:tcPr>
          <w:p w:rsidR="00DA3139" w:rsidRPr="0000081A" w:rsidRDefault="00DA3139" w:rsidP="0000081A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34603">
              <w:rPr>
                <w:rFonts w:ascii="Times New Roman" w:eastAsia="Times New Roman" w:hAnsi="Times New Roman" w:cs="Times New Roman"/>
                <w:bCs/>
                <w:lang w:eastAsia="pl-PL"/>
              </w:rPr>
              <w:t>Opis</w:t>
            </w:r>
          </w:p>
        </w:tc>
        <w:tc>
          <w:tcPr>
            <w:tcW w:w="928" w:type="dxa"/>
          </w:tcPr>
          <w:p w:rsidR="00DA3139" w:rsidRPr="0000081A" w:rsidRDefault="00DA3139" w:rsidP="0000081A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0081A">
              <w:rPr>
                <w:rFonts w:ascii="Times New Roman" w:eastAsia="Times New Roman" w:hAnsi="Times New Roman" w:cs="Times New Roman"/>
                <w:bCs/>
                <w:lang w:eastAsia="pl-PL"/>
              </w:rPr>
              <w:t>Waga</w:t>
            </w:r>
          </w:p>
        </w:tc>
        <w:tc>
          <w:tcPr>
            <w:tcW w:w="4536" w:type="dxa"/>
          </w:tcPr>
          <w:p w:rsidR="00DA3139" w:rsidRPr="0000081A" w:rsidRDefault="00DA3139" w:rsidP="0000081A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0081A">
              <w:rPr>
                <w:rFonts w:ascii="Times New Roman" w:eastAsia="Times New Roman" w:hAnsi="Times New Roman" w:cs="Times New Roman"/>
                <w:bCs/>
                <w:lang w:eastAsia="pl-PL"/>
              </w:rPr>
              <w:t>Wzór</w:t>
            </w:r>
          </w:p>
        </w:tc>
      </w:tr>
      <w:tr w:rsidR="00DA3139" w:rsidRPr="00F10DFD" w:rsidTr="00034603">
        <w:trPr>
          <w:jc w:val="center"/>
        </w:trPr>
        <w:tc>
          <w:tcPr>
            <w:tcW w:w="602" w:type="dxa"/>
          </w:tcPr>
          <w:p w:rsidR="00DA3139" w:rsidRPr="00F10DFD" w:rsidRDefault="00DA3139" w:rsidP="00505B5F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F10DF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1.</w:t>
            </w:r>
          </w:p>
        </w:tc>
        <w:tc>
          <w:tcPr>
            <w:tcW w:w="1945" w:type="dxa"/>
          </w:tcPr>
          <w:p w:rsidR="00DA3139" w:rsidRPr="00F10DFD" w:rsidRDefault="00DA3139" w:rsidP="00FB2E55">
            <w:pP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F10DF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Cena oferty</w:t>
            </w:r>
          </w:p>
        </w:tc>
        <w:tc>
          <w:tcPr>
            <w:tcW w:w="2049" w:type="dxa"/>
          </w:tcPr>
          <w:p w:rsidR="00DA3139" w:rsidRPr="00F10DFD" w:rsidRDefault="00DA3139" w:rsidP="00250D1E">
            <w:pP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F10DF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Cena oferty </w:t>
            </w:r>
            <w:r w:rsidR="00250D1E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brutto</w:t>
            </w:r>
            <w:r w:rsidRPr="00F10DF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) za </w:t>
            </w:r>
            <w:r w:rsidR="006E3BEB" w:rsidRPr="00F10DF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realizację</w:t>
            </w:r>
            <w:r w:rsidRPr="00F10DF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przedmiotu zamówienia, na któr</w:t>
            </w:r>
            <w:r w:rsidR="00A24175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ą</w:t>
            </w:r>
            <w:r w:rsidRPr="00F10DF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powinny składać się wszelkie </w:t>
            </w:r>
            <w:r w:rsidRPr="00F10DF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lastRenderedPageBreak/>
              <w:t>koszty ponoszone przez Wykonawcę</w:t>
            </w:r>
          </w:p>
        </w:tc>
        <w:tc>
          <w:tcPr>
            <w:tcW w:w="928" w:type="dxa"/>
          </w:tcPr>
          <w:p w:rsidR="00DA3139" w:rsidRPr="00F10DFD" w:rsidRDefault="00FC0675" w:rsidP="00FB40BB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F10DF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lastRenderedPageBreak/>
              <w:t>9</w:t>
            </w:r>
            <w:r w:rsidR="0000081A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0</w:t>
            </w:r>
            <w:r w:rsidRPr="00F10DF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%= 9</w:t>
            </w:r>
            <w:r w:rsidR="0000081A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0</w:t>
            </w:r>
            <w:r w:rsidRPr="00F10DF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pkt</w:t>
            </w:r>
          </w:p>
        </w:tc>
        <w:tc>
          <w:tcPr>
            <w:tcW w:w="4536" w:type="dxa"/>
          </w:tcPr>
          <w:p w:rsidR="00FC0675" w:rsidRPr="00F10DFD" w:rsidRDefault="00FC0675" w:rsidP="00505B5F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</w:p>
          <w:p w:rsidR="00FC0675" w:rsidRDefault="009C321D" w:rsidP="009C321D">
            <w:pPr>
              <w:tabs>
                <w:tab w:val="right" w:pos="3719"/>
              </w:tabs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najniższa cena ofertowa </w:t>
            </w:r>
          </w:p>
          <w:p w:rsidR="009C321D" w:rsidRPr="005F5CAF" w:rsidRDefault="009C321D" w:rsidP="006A0942">
            <w:pPr>
              <w:rPr>
                <w:rFonts w:ascii="Times New Roman" w:hAnsi="Times New Roman" w:cs="Times New Roman"/>
                <w:lang w:eastAsia="pl-PL"/>
              </w:rPr>
            </w:pPr>
            <w:r w:rsidRPr="005F5CAF">
              <w:rPr>
                <w:rFonts w:ascii="Times New Roman" w:hAnsi="Times New Roman" w:cs="Times New Roman"/>
                <w:lang w:eastAsia="pl-PL"/>
              </w:rPr>
              <w:t>------------------------------</w:t>
            </w:r>
            <w:r w:rsidR="005F5CAF" w:rsidRPr="005F5CAF">
              <w:rPr>
                <w:rFonts w:ascii="Times New Roman" w:hAnsi="Times New Roman" w:cs="Times New Roman"/>
                <w:lang w:eastAsia="pl-PL"/>
              </w:rPr>
              <w:t xml:space="preserve">-  x 90 = </w:t>
            </w:r>
            <w:r w:rsidR="005F5CAF">
              <w:rPr>
                <w:rFonts w:ascii="Times New Roman" w:hAnsi="Times New Roman" w:cs="Times New Roman"/>
                <w:lang w:eastAsia="pl-PL"/>
              </w:rPr>
              <w:t xml:space="preserve">ilość  punktów </w:t>
            </w:r>
            <w:r w:rsidR="005F5CAF" w:rsidRPr="005F5CAF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:rsidR="009C321D" w:rsidRPr="00F10DFD" w:rsidRDefault="005F5CAF" w:rsidP="005F5CAF">
            <w:pPr>
              <w:tabs>
                <w:tab w:val="right" w:pos="3719"/>
              </w:tabs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cena oferty badanej</w:t>
            </w:r>
          </w:p>
        </w:tc>
      </w:tr>
      <w:tr w:rsidR="00DA3139" w:rsidRPr="00F10DFD" w:rsidTr="00034603">
        <w:trPr>
          <w:jc w:val="center"/>
        </w:trPr>
        <w:tc>
          <w:tcPr>
            <w:tcW w:w="602" w:type="dxa"/>
          </w:tcPr>
          <w:p w:rsidR="00DA3139" w:rsidRPr="00F10DFD" w:rsidRDefault="00DA3139" w:rsidP="00505B5F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F10DF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1945" w:type="dxa"/>
          </w:tcPr>
          <w:p w:rsidR="007221A8" w:rsidRPr="00FB2E55" w:rsidRDefault="00FB2E55" w:rsidP="00FB2E55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B2E5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Liczba placówek pocztowych jakimi dysponuje Wykonawca na terenie Powiatu Stalowowolskiego do odbioru niedoręczonych (awizowanych) przesyłek </w:t>
            </w:r>
          </w:p>
        </w:tc>
        <w:tc>
          <w:tcPr>
            <w:tcW w:w="2049" w:type="dxa"/>
          </w:tcPr>
          <w:p w:rsidR="00DA3139" w:rsidRPr="00F10DFD" w:rsidRDefault="005C5F5C" w:rsidP="00FB2E55">
            <w:pP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Placówka pocztowa – placówka pocztowa </w:t>
            </w:r>
            <w:r w:rsidR="003D6049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godnie z art. 3 pkt. 15 usta</w:t>
            </w:r>
            <w:r w:rsidR="003D6049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wy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</w:t>
            </w:r>
            <w:r w:rsidR="003D6049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rawo pocztowe</w:t>
            </w:r>
          </w:p>
        </w:tc>
        <w:tc>
          <w:tcPr>
            <w:tcW w:w="928" w:type="dxa"/>
          </w:tcPr>
          <w:p w:rsidR="00257956" w:rsidRDefault="00FB40BB" w:rsidP="00FB40BB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10%=</w:t>
            </w:r>
          </w:p>
          <w:p w:rsidR="007221A8" w:rsidRPr="00F10DFD" w:rsidRDefault="0034299C" w:rsidP="00FB40BB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10</w:t>
            </w:r>
            <w:r w:rsidR="00FB40BB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pkt.</w:t>
            </w:r>
          </w:p>
        </w:tc>
        <w:tc>
          <w:tcPr>
            <w:tcW w:w="4536" w:type="dxa"/>
          </w:tcPr>
          <w:p w:rsidR="00E66D53" w:rsidRDefault="00E66D53" w:rsidP="00E66D53">
            <w:pP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</w:p>
          <w:p w:rsidR="009C6C6B" w:rsidRDefault="00C51B23" w:rsidP="00E66D53">
            <w:pP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l</w:t>
            </w:r>
            <w:r w:rsidR="009C6C6B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iczba placówek </w:t>
            </w:r>
          </w:p>
          <w:p w:rsidR="005640F8" w:rsidRDefault="009C6C6B" w:rsidP="00E66D53">
            <w:pP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w badanej ofercie </w:t>
            </w:r>
            <w:r w:rsidR="0012232C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</w:t>
            </w:r>
            <w:r w:rsidR="00E66D53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 </w:t>
            </w:r>
          </w:p>
          <w:p w:rsidR="00C7362D" w:rsidRDefault="00C7362D" w:rsidP="00C7362D">
            <w:pP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-------------------------------- </w:t>
            </w:r>
            <w:r w:rsidR="0007122E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x 10 = ilość punktów </w:t>
            </w:r>
          </w:p>
          <w:p w:rsidR="00C51B23" w:rsidRDefault="00C51B23" w:rsidP="00C51B23">
            <w:pP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największa liczba </w:t>
            </w:r>
            <w:r w:rsidR="005A7A64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plac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ó</w:t>
            </w:r>
            <w:r w:rsidR="005A7A64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wek </w:t>
            </w:r>
          </w:p>
          <w:p w:rsidR="0007122E" w:rsidRPr="00F10DFD" w:rsidRDefault="00C51B23" w:rsidP="00C51B23">
            <w:pP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spośród </w:t>
            </w:r>
            <w:r w:rsidR="0007122E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</w:t>
            </w:r>
            <w:r w:rsidR="00341C3A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wszystkich złożonych </w:t>
            </w:r>
            <w:r w:rsidR="00F62349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ofert </w:t>
            </w:r>
          </w:p>
        </w:tc>
      </w:tr>
      <w:tr w:rsidR="00206FCD" w:rsidRPr="00F10DFD" w:rsidTr="00480F40">
        <w:trPr>
          <w:jc w:val="center"/>
        </w:trPr>
        <w:tc>
          <w:tcPr>
            <w:tcW w:w="602" w:type="dxa"/>
          </w:tcPr>
          <w:p w:rsidR="00206FCD" w:rsidRDefault="00206FCD" w:rsidP="00505B5F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</w:p>
          <w:p w:rsidR="00206FCD" w:rsidRPr="00F10DFD" w:rsidRDefault="00206FCD" w:rsidP="00505B5F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3994" w:type="dxa"/>
            <w:gridSpan w:val="2"/>
          </w:tcPr>
          <w:p w:rsidR="00206FCD" w:rsidRDefault="00206FCD" w:rsidP="00505B5F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</w:p>
          <w:p w:rsidR="00206FCD" w:rsidRDefault="00206FCD" w:rsidP="003D6049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Razem punkty</w:t>
            </w:r>
          </w:p>
        </w:tc>
        <w:tc>
          <w:tcPr>
            <w:tcW w:w="928" w:type="dxa"/>
          </w:tcPr>
          <w:p w:rsidR="00206FCD" w:rsidRDefault="00206FCD" w:rsidP="00312F7D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100% = 100 pkt.</w:t>
            </w:r>
          </w:p>
        </w:tc>
        <w:tc>
          <w:tcPr>
            <w:tcW w:w="4536" w:type="dxa"/>
          </w:tcPr>
          <w:p w:rsidR="00206FCD" w:rsidRDefault="00206FCD" w:rsidP="00E66D53">
            <w:pP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</w:p>
        </w:tc>
      </w:tr>
    </w:tbl>
    <w:p w:rsidR="003B34C1" w:rsidRPr="00F10DFD" w:rsidRDefault="003B34C1" w:rsidP="003B34C1">
      <w:pPr>
        <w:pStyle w:val="Akapitzlist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05B5F" w:rsidRPr="00DC03B6" w:rsidRDefault="003B34C1" w:rsidP="00971F18">
      <w:pPr>
        <w:pStyle w:val="Akapitzlist"/>
        <w:numPr>
          <w:ilvl w:val="1"/>
          <w:numId w:val="1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03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 najkorzystniejszą uzna ofertę, która nie podlega odrzuceniu oraz uzyska największą ilość punktów w ramach ustalonych kryteriów oceny ofert.</w:t>
      </w:r>
      <w:r w:rsidR="00DC03B6" w:rsidRPr="00DC03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B34C1" w:rsidRPr="00F10DFD" w:rsidRDefault="003B34C1" w:rsidP="00971F18">
      <w:pPr>
        <w:pStyle w:val="Akapitzlist"/>
        <w:numPr>
          <w:ilvl w:val="1"/>
          <w:numId w:val="1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Uzyskana liczba punktów będzie zaokrąglona do drugiego miejsca po przecinku</w:t>
      </w:r>
      <w:r w:rsidR="006816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B34C1" w:rsidRPr="00F10DFD" w:rsidRDefault="003B34C1" w:rsidP="00971F18">
      <w:pPr>
        <w:pStyle w:val="Akapitzlist"/>
        <w:numPr>
          <w:ilvl w:val="1"/>
          <w:numId w:val="1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toku badania i oceny ofert </w:t>
      </w:r>
      <w:r w:rsidR="009823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amawiający może żądać od Wykonawców wyjaśnień dotyczących treści złożonych ofert.</w:t>
      </w:r>
    </w:p>
    <w:p w:rsidR="003B34C1" w:rsidRPr="00F10DFD" w:rsidRDefault="003B34C1" w:rsidP="00971F18">
      <w:pPr>
        <w:pStyle w:val="Akapitzlist"/>
        <w:numPr>
          <w:ilvl w:val="1"/>
          <w:numId w:val="1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poprawia w ofercie:</w:t>
      </w:r>
    </w:p>
    <w:p w:rsidR="003B34C1" w:rsidRPr="00F10DFD" w:rsidRDefault="003B34C1" w:rsidP="005339E4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Oczywiste omyłki pisarskie.</w:t>
      </w:r>
    </w:p>
    <w:p w:rsidR="003B34C1" w:rsidRPr="00F10DFD" w:rsidRDefault="003B34C1" w:rsidP="005339E4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Oczywiste omyłki rachunkowe, z uwzględnieniem konsekwencji rachunkowych dokonanych poprawek.</w:t>
      </w:r>
    </w:p>
    <w:p w:rsidR="003B34C1" w:rsidRPr="00F10DFD" w:rsidRDefault="003B34C1" w:rsidP="005339E4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Inne omyłki polegające na niezgodności oferty ze specyfikacją istotnych warunków zamówienia, niepowodujące istotnych zmian w treści oferty.</w:t>
      </w:r>
    </w:p>
    <w:p w:rsidR="003B34C1" w:rsidRPr="00F10DFD" w:rsidRDefault="008D5D39" w:rsidP="003B34C1">
      <w:pPr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3B34C1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niezwłocznie zawiadamiając o tym Wykonawcę, którego oferta została poprawiona.</w:t>
      </w:r>
    </w:p>
    <w:p w:rsidR="003B34C1" w:rsidRDefault="003B34C1" w:rsidP="00971F18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formalności</w:t>
      </w:r>
      <w:r w:rsidR="001D3150"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ach</w:t>
      </w: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jakie powinny zostać dopełnione po wyborze oferty w celu zawarcia umowy w sprawie zamówienia publicznego.</w:t>
      </w:r>
    </w:p>
    <w:p w:rsidR="00220516" w:rsidRPr="00F10DFD" w:rsidRDefault="00220516" w:rsidP="00220516">
      <w:pPr>
        <w:pStyle w:val="Akapitzlist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34C1" w:rsidRDefault="003B34C1" w:rsidP="00971F18">
      <w:pPr>
        <w:pStyle w:val="Akapitzlist"/>
        <w:numPr>
          <w:ilvl w:val="1"/>
          <w:numId w:val="1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Niezwłocznie po wyborze najkorzystniejszej oferty </w:t>
      </w:r>
      <w:r w:rsidR="00443059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jednocześnie zawiadamia Wykonawców, którzy złożyli oferty o:</w:t>
      </w:r>
    </w:p>
    <w:p w:rsidR="003B34C1" w:rsidRPr="001E72B8" w:rsidRDefault="00131D1F" w:rsidP="005339E4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E72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3B34C1" w:rsidRPr="001E72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yborze najkorzystniejszej oferty, podając nazwę (firmę)</w:t>
      </w:r>
      <w:r w:rsidR="00443059" w:rsidRPr="001E72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albo imię i nazwisko, siedzibę albo miejsce zamieszkania i adres Wykonawcy, którego ofertę wybrano, uzasadnienie jej wyboru oraz nazwy (firmy), albo imiona i nazwiska, siedziby albo miejsca zamieszkania i adresy Wykonawców, którzy złożyli oferty, a także punktację przyznan</w:t>
      </w:r>
      <w:r w:rsidR="003432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="00443059" w:rsidRPr="001E72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ofertom w każdym kryterium oceny ofert i łączn</w:t>
      </w:r>
      <w:r w:rsidR="00A632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="00443059" w:rsidRPr="001E72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punktację,</w:t>
      </w:r>
    </w:p>
    <w:p w:rsidR="00443059" w:rsidRPr="00F10DFD" w:rsidRDefault="00443059" w:rsidP="005339E4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Wykonawcach, których oferty zostały odrzucone, podając</w:t>
      </w:r>
      <w:r w:rsidR="00CD22E6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uzasadnienie faktyczne i 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prawne,</w:t>
      </w:r>
    </w:p>
    <w:p w:rsidR="00443059" w:rsidRPr="00F10DFD" w:rsidRDefault="00443059" w:rsidP="005339E4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Wykonawcach, którzy zostali wykluczeni z post</w:t>
      </w:r>
      <w:r w:rsidR="003432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powania o udzielenie zamówienia, podając uzasadnienie faktyczne i prawne,</w:t>
      </w:r>
    </w:p>
    <w:p w:rsidR="00443059" w:rsidRPr="00F10DFD" w:rsidRDefault="0034321C" w:rsidP="005339E4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</w:t>
      </w:r>
      <w:r w:rsidR="00443059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erminie, po którego upływie umowa w sprawie zamówienia publicznego może być zawarta.</w:t>
      </w:r>
    </w:p>
    <w:p w:rsidR="00443059" w:rsidRPr="00F10DFD" w:rsidRDefault="008C7BAA" w:rsidP="00A71990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443059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raz zamieści informację</w:t>
      </w:r>
      <w:r w:rsidR="00CD22E6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o których mowa w pkt</w:t>
      </w:r>
      <w:r w:rsidR="00443059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E49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19.</w:t>
      </w:r>
      <w:r w:rsidR="008D5D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443059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lit. 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a, na stronie internetowej oraz na tablicy ogłoszeń w swojej siedzibie.</w:t>
      </w:r>
    </w:p>
    <w:p w:rsidR="00CD22E6" w:rsidRPr="00F10DFD" w:rsidRDefault="00CD22E6" w:rsidP="00971F18">
      <w:pPr>
        <w:pStyle w:val="Akapitzlist"/>
        <w:numPr>
          <w:ilvl w:val="1"/>
          <w:numId w:val="1"/>
        </w:numPr>
        <w:spacing w:after="0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Wykonawcą, którego oferta zostanie uznana przez Zamawiającego za najkorzystniejsz</w:t>
      </w:r>
      <w:r w:rsidR="00C30F36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30F36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</w:t>
      </w:r>
      <w:r w:rsidR="00C30F36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podpisana umowa w terminie nie krótszym niż 5 dni od dnia 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przesłania faksem lub drogą elektroniczną, albo 10 dni – jeżeli zostało przesłane w inny sposób, zawiadomienia o wyborze najkorzystniejszej oferty, nie później niż przed upływem terminu związania ofertą z zastrzeżeniem pkt </w:t>
      </w:r>
      <w:r w:rsidR="008F2E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19.</w:t>
      </w:r>
      <w:r w:rsidR="001C4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</w:p>
    <w:p w:rsidR="00CD22E6" w:rsidRPr="00F10DFD" w:rsidRDefault="00CD22E6" w:rsidP="00971F18">
      <w:pPr>
        <w:pStyle w:val="Akapitzlist"/>
        <w:numPr>
          <w:ilvl w:val="1"/>
          <w:numId w:val="1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może zawrzeć umowę w sprawie zamówienia publicznego przed upływem terminu, o którym mowa w pkt </w:t>
      </w:r>
      <w:r w:rsidR="00FE16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.2., w przypadku gdy złożono tylko jedną ofertę oraz w przypadku gdy nie zostanie odrzucona żadna z ofert oraz gdy żaden z Wykonawców nie zostanie wykluczony z post</w:t>
      </w:r>
      <w:r w:rsidR="008F2E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powania.</w:t>
      </w:r>
    </w:p>
    <w:p w:rsidR="001D3150" w:rsidRPr="00F10DFD" w:rsidRDefault="008F3053" w:rsidP="00971F18">
      <w:pPr>
        <w:pStyle w:val="Akapitzlist"/>
        <w:numPr>
          <w:ilvl w:val="1"/>
          <w:numId w:val="1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Jeżeli Wykonawca, którego oferta została wybrana, uchyla się od zawarcia umowy w sprawie zamówienia publicznego</w:t>
      </w:r>
      <w:r w:rsidR="005928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wybierze ofertę najkorzystniejszą spośród pozostałych ofert bez przeprowadzenia ich ponownego badania i oceny, chyba że zachodzą przesłanki unieważnienia postępowania, o których mowa w art. 93 ust.1</w:t>
      </w:r>
      <w:r w:rsidR="005928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F53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ustawy </w:t>
      </w:r>
      <w:proofErr w:type="spellStart"/>
      <w:r w:rsidR="00AF53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="005928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F3053" w:rsidRPr="00F10DFD" w:rsidRDefault="001D69BE" w:rsidP="00971F18">
      <w:pPr>
        <w:pStyle w:val="Akapitzlist"/>
        <w:numPr>
          <w:ilvl w:val="1"/>
          <w:numId w:val="1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Wraz ze SWIZ Wykonawca otrzymał od Zamawiającego wzór umowy na wykonanie zamówienia – </w:t>
      </w:r>
      <w:r w:rsidRPr="00AA0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</w:t>
      </w:r>
      <w:r w:rsidR="00B53D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8</w:t>
      </w:r>
      <w:r w:rsidRPr="00AA0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SIWZ. 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zobowiązany jest zapoznać się ze wzorem umowy i akceptować jej postanowienia </w:t>
      </w:r>
      <w:r w:rsidR="005D3E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D35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Formularzu oferty</w:t>
      </w:r>
      <w:r w:rsidR="005433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35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pkt. </w:t>
      </w:r>
      <w:r w:rsidR="00885F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D35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(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</w:t>
      </w:r>
      <w:r w:rsidR="002E74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SIWZ</w:t>
      </w:r>
      <w:r w:rsidR="005433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D35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1D69BE" w:rsidRPr="00F10DFD" w:rsidRDefault="001D69BE" w:rsidP="00971F18">
      <w:pPr>
        <w:pStyle w:val="Akapitzlist"/>
        <w:numPr>
          <w:ilvl w:val="1"/>
          <w:numId w:val="1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powiadomi Wykonawcę, któremu udzieli zamówienia o terminie i miejscu zawarcia umowy.</w:t>
      </w:r>
    </w:p>
    <w:p w:rsidR="001D69BE" w:rsidRPr="00F10DFD" w:rsidRDefault="001D69BE" w:rsidP="00971F18">
      <w:pPr>
        <w:pStyle w:val="Akapitzlist"/>
        <w:numPr>
          <w:ilvl w:val="1"/>
          <w:numId w:val="1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unieważni post</w:t>
      </w:r>
      <w:r w:rsidR="004929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powanie w przypadku wystąpienia przesłanek określonych w art. 93 ustawy </w:t>
      </w:r>
      <w:proofErr w:type="spellStart"/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1F39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zp</w:t>
      </w:r>
      <w:proofErr w:type="spellEnd"/>
      <w:r w:rsidR="001F39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A7B1F" w:rsidRDefault="001D69BE" w:rsidP="00971F18">
      <w:pPr>
        <w:pStyle w:val="Akapitzlist"/>
        <w:numPr>
          <w:ilvl w:val="1"/>
          <w:numId w:val="1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604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</w:t>
      </w:r>
      <w:r w:rsidR="00D86A7B" w:rsidRPr="00A604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gdy zostanie wybrana jako najkorzystniejsza oferta </w:t>
      </w:r>
      <w:r w:rsidR="00A6049F" w:rsidRPr="00A604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Wykonawców</w:t>
      </w:r>
      <w:r w:rsidR="00D86A7B" w:rsidRPr="00A604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wspólnie ubiegających się o udzielenie zam</w:t>
      </w:r>
      <w:r w:rsidR="001F39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</w:t>
      </w:r>
      <w:r w:rsidR="00D86A7B" w:rsidRPr="00A604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wienia, Wykonawca przed podpisaniem </w:t>
      </w:r>
      <w:r w:rsidR="00A6049F" w:rsidRPr="00A604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umowy</w:t>
      </w:r>
      <w:r w:rsidR="00D86A7B" w:rsidRPr="00A604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na wezwanie Zamawiającego winien przedłożyć umowę regulującą wsp</w:t>
      </w:r>
      <w:r w:rsidR="00A6049F" w:rsidRPr="00A604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ółprac</w:t>
      </w:r>
      <w:r w:rsidR="00CA02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="00A6049F" w:rsidRPr="00A604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tych </w:t>
      </w:r>
      <w:r w:rsidR="00E8470B" w:rsidRPr="00A604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podmiotów</w:t>
      </w:r>
      <w:r w:rsidR="00A6049F" w:rsidRPr="00A604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D5004" w:rsidRPr="00A6049F" w:rsidRDefault="000D5004" w:rsidP="000D5004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7797F" w:rsidRDefault="00F7797F" w:rsidP="00971F18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dotyczące zabezpieczenia należytego wykonania umowy.</w:t>
      </w:r>
    </w:p>
    <w:p w:rsidR="003A7B1F" w:rsidRDefault="00B058AD" w:rsidP="003A7B1F">
      <w:pPr>
        <w:pStyle w:val="Akapitzlist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C4E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nie wymaga wniesienia przez</w:t>
      </w:r>
      <w:r w:rsidR="002C4E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Wykonawcę zabezpieczenia należytego wykonania umowy.</w:t>
      </w:r>
      <w:r w:rsidRPr="002C4E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:rsidR="002C4E52" w:rsidRPr="002C4E52" w:rsidRDefault="002C4E52" w:rsidP="003A7B1F">
      <w:pPr>
        <w:pStyle w:val="Akapitzlist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9221A" w:rsidRPr="00341CDE" w:rsidRDefault="000F24F5" w:rsidP="00971F18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1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Istotne dla stron post</w:t>
      </w:r>
      <w:r w:rsidR="00F9221A" w:rsidRPr="00341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anowienia</w:t>
      </w:r>
      <w:r w:rsidRPr="00341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które zostaną </w:t>
      </w:r>
      <w:r w:rsidR="00F9221A" w:rsidRPr="00341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wprowadzone </w:t>
      </w:r>
      <w:r w:rsidRPr="00341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treści zawieranej </w:t>
      </w:r>
      <w:r w:rsidR="00F9221A" w:rsidRPr="00341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umowie zamówienia publicznego.</w:t>
      </w:r>
    </w:p>
    <w:p w:rsidR="003A7B1F" w:rsidRPr="002C4E52" w:rsidRDefault="003A7B1F" w:rsidP="003A7B1F">
      <w:pPr>
        <w:pStyle w:val="Akapitzlist"/>
        <w:ind w:left="709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:rsidR="00F9221A" w:rsidRPr="00F10DFD" w:rsidRDefault="00F9221A" w:rsidP="00971F18">
      <w:pPr>
        <w:pStyle w:val="Akapitzlist"/>
        <w:numPr>
          <w:ilvl w:val="1"/>
          <w:numId w:val="1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Zawarte są w Załączniku nr </w:t>
      </w:r>
      <w:r w:rsidR="00D32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Wzór umowy.</w:t>
      </w:r>
    </w:p>
    <w:p w:rsidR="003A7B1F" w:rsidRPr="002414E6" w:rsidRDefault="00F9221A" w:rsidP="00EA185D">
      <w:pPr>
        <w:pStyle w:val="Akapitzlist"/>
        <w:numPr>
          <w:ilvl w:val="1"/>
          <w:numId w:val="1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14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Dopuszczalne zmiany treści umowy:</w:t>
      </w:r>
      <w:r w:rsidR="002414E6" w:rsidRPr="002414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79ED" w:rsidRPr="002414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</w:t>
      </w:r>
      <w:r w:rsidRPr="002414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przewiduje możliwość dokonania zmi</w:t>
      </w:r>
      <w:r w:rsidR="00A05490" w:rsidRPr="002414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 postanowień zawartej umowy w </w:t>
      </w:r>
      <w:r w:rsidRPr="002414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stosunku do treści oferty</w:t>
      </w:r>
      <w:r w:rsidR="002B79ED" w:rsidRPr="002414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na podstawie, której dokonano wyboru Wykonawcy. Dopuszczalne zmiany treści umowy oraz warunki dokonania takich zmian zostały określone w</w:t>
      </w:r>
      <w:r w:rsidR="00B011D5" w:rsidRPr="002414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§ 1</w:t>
      </w:r>
      <w:r w:rsidR="000915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2B79ED" w:rsidRPr="002414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wzoru umowy stanowiącej Załącznik nr </w:t>
      </w:r>
      <w:r w:rsidR="00D32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2B79ED" w:rsidRPr="002414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SIWZ.</w:t>
      </w:r>
    </w:p>
    <w:p w:rsidR="003A7B1F" w:rsidRPr="003A7B1F" w:rsidRDefault="003A7B1F" w:rsidP="003A7B1F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B79ED" w:rsidRDefault="002B79ED" w:rsidP="00971F18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obowiązku osobistego wykonania przez Wykonawcę kluczowych części zamówienia, jeżeli zamawiający dokonuje takiego zastrzeżenia.</w:t>
      </w:r>
    </w:p>
    <w:p w:rsidR="003A7B1F" w:rsidRPr="00F10DFD" w:rsidRDefault="003A7B1F" w:rsidP="003A7B1F">
      <w:pPr>
        <w:pStyle w:val="Akapitzlist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79ED" w:rsidRDefault="002B79ED" w:rsidP="002B79ED">
      <w:pPr>
        <w:pStyle w:val="Akapitzlist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nie wprowadza zastrzeżenia o obowiązku osobistego wykonania przez Wykonawcę kluczowych części zamówienia.</w:t>
      </w:r>
    </w:p>
    <w:p w:rsidR="003A7B1F" w:rsidRPr="00F10DFD" w:rsidRDefault="003A7B1F" w:rsidP="002B79ED">
      <w:pPr>
        <w:pStyle w:val="Akapitzlist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B79ED" w:rsidRDefault="003A7B1F" w:rsidP="00971F18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71990"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Podwykonawcy.</w:t>
      </w:r>
    </w:p>
    <w:p w:rsidR="003A7B1F" w:rsidRPr="00F10DFD" w:rsidRDefault="003A7B1F" w:rsidP="003A7B1F">
      <w:pPr>
        <w:pStyle w:val="Akapitzlist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71990" w:rsidRPr="00F10DFD" w:rsidRDefault="00A71990" w:rsidP="00971F18">
      <w:pPr>
        <w:pStyle w:val="Akapitzlist"/>
        <w:numPr>
          <w:ilvl w:val="1"/>
          <w:numId w:val="1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Wykonawca może powierzyć wykonanie części zamówienia podwykonawcy.</w:t>
      </w:r>
    </w:p>
    <w:p w:rsidR="00A71990" w:rsidRPr="00F10DFD" w:rsidRDefault="00A71990" w:rsidP="00971F18">
      <w:pPr>
        <w:pStyle w:val="Akapitzlist"/>
        <w:numPr>
          <w:ilvl w:val="1"/>
          <w:numId w:val="1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zamiaru powierzenia zamówienia podwykonawcy, Zamawiający żąda:</w:t>
      </w:r>
    </w:p>
    <w:p w:rsidR="00A71990" w:rsidRPr="00F10DFD" w:rsidRDefault="00A71990" w:rsidP="005339E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wskazania przez Wykonawcę (w</w:t>
      </w:r>
      <w:r w:rsidR="00EC3A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pkt. </w:t>
      </w:r>
      <w:r w:rsidR="00971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EC3A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F0B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</w:t>
      </w:r>
      <w:r w:rsidR="00341C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rmularz</w:t>
      </w:r>
      <w:r w:rsidR="00EC3A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oferty</w:t>
      </w:r>
      <w:r w:rsidR="00EC3A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Załącznik nr 1do SIWZ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części zamówienia, której wykonanie zamierza powierzyć podwykonawcy, w przypadku braku takiego oświadczenia Zamawiający uzna</w:t>
      </w:r>
      <w:r w:rsidR="006B2C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iż Wykonawca będzie realizował zamówienie bez udziału podwykonawcy,</w:t>
      </w:r>
    </w:p>
    <w:p w:rsidR="00847983" w:rsidRPr="00F10DFD" w:rsidRDefault="00847983" w:rsidP="005339E4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zobowiązuje się do koordynowania prac realizowanych przez podwykonawców,</w:t>
      </w:r>
    </w:p>
    <w:p w:rsidR="003A7B1F" w:rsidRPr="00F10DFD" w:rsidRDefault="003A7B1F" w:rsidP="003A7B1F">
      <w:pPr>
        <w:pStyle w:val="Akapitzlist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22F0F" w:rsidRDefault="00C22F0F" w:rsidP="00971F18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Pouczenie o środkach ochrony prawnej przysługujących Wykonawcy w toku post</w:t>
      </w:r>
      <w:r w:rsidR="009C35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powania o udzielenie zamówienia.</w:t>
      </w:r>
    </w:p>
    <w:p w:rsidR="003A7B1F" w:rsidRPr="00F10DFD" w:rsidRDefault="003A7B1F" w:rsidP="003A7B1F">
      <w:pPr>
        <w:pStyle w:val="Akapitzlist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2F0F" w:rsidRPr="00F10DFD" w:rsidRDefault="007D52B2" w:rsidP="00971F18">
      <w:pPr>
        <w:pStyle w:val="Akapitzlist"/>
        <w:numPr>
          <w:ilvl w:val="1"/>
          <w:numId w:val="1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Wykonawcom</w:t>
      </w:r>
      <w:r w:rsidR="00C22F0F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także innemu podmiotowi, jeżeli ma </w:t>
      </w:r>
      <w:r w:rsidR="002850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lub </w:t>
      </w:r>
      <w:r w:rsidR="00C22F0F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miał interes w uzyskaniu danego zamówienia oraz poniósł lub może ponieść szkodę w wyniku naruszenia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Zamawiającego przepisów ustawy prawo zamówień publicznych przysługują środki ochrony prawnej przewidziane w rozdzi</w:t>
      </w:r>
      <w:r w:rsidR="002850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ale VI – Środki ochrony prawnej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ustawy </w:t>
      </w:r>
      <w:proofErr w:type="spellStart"/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D52B2" w:rsidRPr="00F10DFD" w:rsidRDefault="007D52B2" w:rsidP="00971F18">
      <w:pPr>
        <w:pStyle w:val="Akapitzlist"/>
        <w:numPr>
          <w:ilvl w:val="1"/>
          <w:numId w:val="1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Środki ochrony prawnej wobec ogłoszenia o zamówieniu oraz </w:t>
      </w:r>
      <w:r w:rsidR="00434F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pecyfikacji </w:t>
      </w:r>
      <w:r w:rsidR="00434F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stotnych </w:t>
      </w:r>
      <w:r w:rsidR="00434F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arunków </w:t>
      </w:r>
      <w:r w:rsidR="00434F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amówienia przysługują również organizacjom wpisanym na listę, o której mowa w art. 154 pkt. 5 ustawy </w:t>
      </w:r>
      <w:proofErr w:type="spellStart"/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D52B2" w:rsidRPr="00F10DFD" w:rsidRDefault="001A15ED" w:rsidP="00971F18">
      <w:pPr>
        <w:pStyle w:val="Akapitzlist"/>
        <w:numPr>
          <w:ilvl w:val="1"/>
          <w:numId w:val="1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Odwołanie wnosi się w terminie 5 dni od dnia przesłania informacji o czynności </w:t>
      </w:r>
      <w:r w:rsidR="00434F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amawiającego stanowiącej podstawę jego wniesienia.</w:t>
      </w:r>
    </w:p>
    <w:p w:rsidR="001A15ED" w:rsidRPr="00F10DFD" w:rsidRDefault="001A15ED" w:rsidP="00971F18">
      <w:pPr>
        <w:pStyle w:val="Akapitzlist"/>
        <w:numPr>
          <w:ilvl w:val="1"/>
          <w:numId w:val="1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Odwołanie wobec treści ogłoszenia o zamówieniu i wobec postanowień SIWZ wnosi się w terminie 5 dni od dnia </w:t>
      </w:r>
      <w:r w:rsidR="002850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zamieszczenia 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ogłoszenia w Biuletynie Zamówień Publicznych</w:t>
      </w:r>
      <w:r w:rsidR="00103B43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zamieszczenia SIWZ na stronie internetowej.</w:t>
      </w:r>
    </w:p>
    <w:p w:rsidR="00103B43" w:rsidRPr="00F10DFD" w:rsidRDefault="00103B43" w:rsidP="00971F18">
      <w:pPr>
        <w:pStyle w:val="Akapitzlist"/>
        <w:numPr>
          <w:ilvl w:val="1"/>
          <w:numId w:val="1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Odwołanie wnosi się do Prezesa </w:t>
      </w:r>
      <w:r w:rsidR="003961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zby w formie pisemnej albo elektronicznej opatrzonej bezpiecznym podpisem elektronicznym weryfikowanym za pomocą ważnego kwalifikowanego certyfikatu.</w:t>
      </w:r>
    </w:p>
    <w:p w:rsidR="00103B43" w:rsidRPr="00F10DFD" w:rsidRDefault="00103B43" w:rsidP="00971F18">
      <w:pPr>
        <w:pStyle w:val="Akapitzlist"/>
        <w:numPr>
          <w:ilvl w:val="1"/>
          <w:numId w:val="1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Odwołujący przesyła kopię odwołania Zamawiającemu przed upływem terminu do wniesienia odwołania w taki sposób, aby mógł on zapoznać się z jego treścią przed upływem tego terminu.</w:t>
      </w:r>
    </w:p>
    <w:p w:rsidR="00103B43" w:rsidRDefault="00ED0962" w:rsidP="00971F18">
      <w:pPr>
        <w:pStyle w:val="Akapitzlist"/>
        <w:numPr>
          <w:ilvl w:val="1"/>
          <w:numId w:val="1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Odwołanie powinno wskazywać czynności lub zaniechanie czynności Zamawiającego, której zarzuca się niezgodność z przepisami ustawy, zawierać zwięzłe przedstawienie zarzutów, określa</w:t>
      </w:r>
      <w:r w:rsidR="002850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ć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żądanie oraz wskazywać okoliczności faktyczne i prawne uzasadniające wniesienie odwołania.</w:t>
      </w:r>
    </w:p>
    <w:p w:rsidR="003A7B1F" w:rsidRPr="00F10DFD" w:rsidRDefault="003A7B1F" w:rsidP="003A7B1F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D0962" w:rsidRDefault="00ED0962" w:rsidP="00971F18">
      <w:pPr>
        <w:pStyle w:val="Akapitzlist"/>
        <w:numPr>
          <w:ilvl w:val="0"/>
          <w:numId w:val="1"/>
        </w:numPr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dodatkowe.</w:t>
      </w:r>
    </w:p>
    <w:p w:rsidR="003A7B1F" w:rsidRPr="00F10DFD" w:rsidRDefault="003A7B1F" w:rsidP="003A7B1F">
      <w:pPr>
        <w:pStyle w:val="Akapitzlist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D0962" w:rsidRPr="00F10DFD" w:rsidRDefault="00181C26" w:rsidP="00B4248E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ED0962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opuszcza się porozumiewanie drogą elektroniczną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181C26" w:rsidRPr="00F10DFD" w:rsidRDefault="00181C26" w:rsidP="00B4248E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strony internetowej Zamawiającego – bip.stalowowolski.pl</w:t>
      </w:r>
    </w:p>
    <w:p w:rsidR="00181C26" w:rsidRPr="00F10DFD" w:rsidRDefault="00181C26" w:rsidP="00B4248E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poczta elektroniczna – powiat@stalowowolski.pl</w:t>
      </w:r>
    </w:p>
    <w:p w:rsidR="00181C26" w:rsidRPr="00F10DFD" w:rsidRDefault="00181C26" w:rsidP="00B4248E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nie przewiduje przeprowadzenia aukcji elektronicznej w celu wyboru oferty,</w:t>
      </w:r>
    </w:p>
    <w:p w:rsidR="00181C26" w:rsidRPr="00F10DFD" w:rsidRDefault="00181C26" w:rsidP="00B4248E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nie przewiduje zawarcia umowy ramowej,</w:t>
      </w:r>
    </w:p>
    <w:p w:rsidR="00181C26" w:rsidRPr="00F10DFD" w:rsidRDefault="00181C26" w:rsidP="00B4248E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nie przewiduj</w:t>
      </w:r>
      <w:r w:rsidR="002850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zwrotu kosztów udziału w postę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powaniu,</w:t>
      </w:r>
    </w:p>
    <w:p w:rsidR="00181C26" w:rsidRPr="00F10DFD" w:rsidRDefault="00181C26" w:rsidP="00B4248E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nie przewiduje określenia w opisie przedmiotu zamówienia wymagań związanych z realizacją zamówienia, o których mowa w art. 29 ust. 4 ustawy </w:t>
      </w:r>
      <w:proofErr w:type="spellStart"/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181C26" w:rsidRPr="00F10DFD" w:rsidRDefault="00181C26" w:rsidP="00B4248E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Zamawiający przewiduje możliwość dokonania zmian postanowień zawartej umowy w stosunku do treści oferty, na podstawie której dokonano wyboru </w:t>
      </w:r>
      <w:r w:rsidR="00A92D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ykonawcy.</w:t>
      </w:r>
    </w:p>
    <w:p w:rsidR="00181C26" w:rsidRPr="00F10DFD" w:rsidRDefault="00181C26" w:rsidP="00181C26">
      <w:pPr>
        <w:pStyle w:val="Akapitzlist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Dopuszczalne zmiany treści zawartej umowy oraz warunki dokonania takich zmian zostały określone w </w:t>
      </w:r>
      <w:r w:rsidR="00B95E5C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</w:t>
      </w:r>
      <w:r w:rsidR="000915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B95E5C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wzoru umowy (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</w:t>
      </w:r>
      <w:r w:rsidR="001826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</w:t>
      </w:r>
      <w:r w:rsidR="00CE56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SIWZ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181C26" w:rsidRPr="00F10DFD" w:rsidRDefault="00181C26" w:rsidP="00B4248E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nie przewiduje udzielenia zaliczek na poczet wykonania zamówienia,</w:t>
      </w:r>
    </w:p>
    <w:p w:rsidR="00181C26" w:rsidRPr="00F10DFD" w:rsidRDefault="00181C26" w:rsidP="00B4248E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Zasady udostępniania dokumentów:</w:t>
      </w:r>
    </w:p>
    <w:p w:rsidR="00181C26" w:rsidRPr="00F10DFD" w:rsidRDefault="00181C26" w:rsidP="00B4248E">
      <w:pPr>
        <w:pStyle w:val="Akapitzlist"/>
        <w:numPr>
          <w:ilvl w:val="1"/>
          <w:numId w:val="8"/>
        </w:numPr>
        <w:ind w:left="1560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Protokół </w:t>
      </w:r>
      <w:r w:rsidR="00254ECF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postę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powa</w:t>
      </w:r>
      <w:r w:rsidR="004B3DE0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nia </w:t>
      </w:r>
      <w:r w:rsidR="00254ECF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wraz z załącznikami jest jawny. Załączniki do protokołu udostępnia się po dokonaniu wyboru najkorzystniejsze</w:t>
      </w:r>
      <w:r w:rsidR="002850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 oferty lub unieważnieniu postę</w:t>
      </w:r>
      <w:r w:rsidR="00254ECF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powania z tym, że oferty udostępnia si</w:t>
      </w:r>
      <w:r w:rsidR="002850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 od chwili ich otwarcia. Udostę</w:t>
      </w:r>
      <w:r w:rsidR="00254ECF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pnieniu nie podlegają dokumenty i informacje zastrzeżone przez uczestników post</w:t>
      </w:r>
      <w:r w:rsidR="004B3DE0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="00254ECF"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powania stanowiące tajemnicę przedsiębiorstwa w rozumieniu przepisów o zwalczaniu nieuczciwej konkurencji.</w:t>
      </w:r>
    </w:p>
    <w:p w:rsidR="00254ECF" w:rsidRPr="00F10DFD" w:rsidRDefault="00254ECF" w:rsidP="00B4248E">
      <w:pPr>
        <w:pStyle w:val="Akapitzlist"/>
        <w:numPr>
          <w:ilvl w:val="1"/>
          <w:numId w:val="8"/>
        </w:numPr>
        <w:ind w:left="1560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udostępni wskazane dokumenty po złożeniu pisemnego wniosku.</w:t>
      </w:r>
    </w:p>
    <w:p w:rsidR="00254ECF" w:rsidRPr="00F10DFD" w:rsidRDefault="00254ECF" w:rsidP="00B4248E">
      <w:pPr>
        <w:pStyle w:val="Akapitzlist"/>
        <w:numPr>
          <w:ilvl w:val="1"/>
          <w:numId w:val="8"/>
        </w:numPr>
        <w:ind w:left="1560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wyznaczy termin, miejsce oraz zakres udostępnionych dokumentów.</w:t>
      </w:r>
    </w:p>
    <w:p w:rsidR="00254ECF" w:rsidRPr="00F10DFD" w:rsidRDefault="00254ECF" w:rsidP="00B4248E">
      <w:pPr>
        <w:pStyle w:val="Akapitzlist"/>
        <w:numPr>
          <w:ilvl w:val="1"/>
          <w:numId w:val="8"/>
        </w:numPr>
        <w:ind w:left="1560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wyznaczy członka komisji przetargowej, w którego obecności zostaną udostępnione dokumenty.</w:t>
      </w:r>
    </w:p>
    <w:p w:rsidR="00254ECF" w:rsidRDefault="00254ECF" w:rsidP="00B4248E">
      <w:pPr>
        <w:pStyle w:val="Akapitzlist"/>
        <w:numPr>
          <w:ilvl w:val="1"/>
          <w:numId w:val="8"/>
        </w:numPr>
        <w:ind w:left="1560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Udostepnienie może mieć miejsce w siedzibie </w:t>
      </w:r>
      <w:r w:rsidR="006867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amawiającego w godzinach pracy tj. od poniedziałku do piątku od godz. 7.30 do godz. 15.30.</w:t>
      </w:r>
    </w:p>
    <w:p w:rsidR="006867DF" w:rsidRPr="00F10DFD" w:rsidRDefault="006867DF" w:rsidP="006867DF">
      <w:pPr>
        <w:pStyle w:val="Akapitzlist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A7B1F" w:rsidRPr="006725C9" w:rsidRDefault="00254ECF" w:rsidP="006725C9">
      <w:pPr>
        <w:pStyle w:val="Akapitzlist"/>
        <w:numPr>
          <w:ilvl w:val="0"/>
          <w:numId w:val="1"/>
        </w:numPr>
        <w:ind w:left="993" w:hanging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 załączników do specyfikacji istotnych warunków zamówienia.</w:t>
      </w:r>
    </w:p>
    <w:p w:rsidR="00254ECF" w:rsidRDefault="00B95E5C" w:rsidP="00971F18">
      <w:pPr>
        <w:pStyle w:val="Akapitzlist"/>
        <w:numPr>
          <w:ilvl w:val="1"/>
          <w:numId w:val="1"/>
        </w:numPr>
        <w:tabs>
          <w:tab w:val="left" w:pos="2552"/>
        </w:tabs>
        <w:ind w:left="709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Formularz oferty </w:t>
      </w:r>
    </w:p>
    <w:p w:rsidR="006E4864" w:rsidRPr="00F10DFD" w:rsidRDefault="006E4864" w:rsidP="00971F18">
      <w:pPr>
        <w:pStyle w:val="Akapitzlist"/>
        <w:numPr>
          <w:ilvl w:val="1"/>
          <w:numId w:val="1"/>
        </w:numPr>
        <w:tabs>
          <w:tab w:val="left" w:pos="2552"/>
        </w:tabs>
        <w:ind w:left="709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Specyfikacja cenowa </w:t>
      </w:r>
    </w:p>
    <w:p w:rsidR="00B95E5C" w:rsidRPr="006B0EF3" w:rsidRDefault="00B95E5C" w:rsidP="00EA185D">
      <w:pPr>
        <w:pStyle w:val="Akapitzlist"/>
        <w:numPr>
          <w:ilvl w:val="1"/>
          <w:numId w:val="1"/>
        </w:numPr>
        <w:tabs>
          <w:tab w:val="left" w:pos="2552"/>
        </w:tabs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E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</w:t>
      </w:r>
      <w:r w:rsidR="006E48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6B0E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E56DE" w:rsidRPr="006B0E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6B0E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świadczeni</w:t>
      </w:r>
      <w:r w:rsidR="00CE56DE" w:rsidRPr="006B0E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6B0E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spełnieniu warunków, o których mowa w art. </w:t>
      </w:r>
      <w:r w:rsidRPr="006B0E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22 ust. 1 ustawy </w:t>
      </w:r>
      <w:proofErr w:type="spellStart"/>
      <w:r w:rsidRPr="006B0E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</w:p>
    <w:p w:rsidR="00B95E5C" w:rsidRPr="00F10DFD" w:rsidRDefault="00B95E5C" w:rsidP="00971F18">
      <w:pPr>
        <w:pStyle w:val="Akapitzlist"/>
        <w:numPr>
          <w:ilvl w:val="1"/>
          <w:numId w:val="1"/>
        </w:numPr>
        <w:tabs>
          <w:tab w:val="left" w:pos="2552"/>
        </w:tabs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</w:t>
      </w:r>
      <w:r w:rsidR="006E48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E56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świadczeni</w:t>
      </w:r>
      <w:r w:rsidR="00CE56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braku podstaw do wykluczenia z udziału</w:t>
      </w:r>
      <w:r w:rsidR="006B0E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95E5C" w:rsidRPr="00F10DFD" w:rsidRDefault="00B95E5C" w:rsidP="00B95E5C">
      <w:pPr>
        <w:pStyle w:val="Akapitzlist"/>
        <w:tabs>
          <w:tab w:val="left" w:pos="2552"/>
        </w:tabs>
        <w:ind w:left="21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 post</w:t>
      </w:r>
      <w:r w:rsidR="00CE56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powaniu z powodu niespełnienia warunków, o których</w:t>
      </w:r>
    </w:p>
    <w:p w:rsidR="00B95E5C" w:rsidRPr="00F10DFD" w:rsidRDefault="00B95E5C" w:rsidP="00B95E5C">
      <w:pPr>
        <w:pStyle w:val="Akapitzlist"/>
        <w:tabs>
          <w:tab w:val="left" w:pos="2552"/>
        </w:tabs>
        <w:ind w:left="21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mowa w art. 24 ust. 1 </w:t>
      </w:r>
      <w:proofErr w:type="spellStart"/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</w:p>
    <w:p w:rsidR="00B95E5C" w:rsidRPr="006867DF" w:rsidRDefault="00B95E5C" w:rsidP="00971F18">
      <w:pPr>
        <w:pStyle w:val="Akapitzlist"/>
        <w:numPr>
          <w:ilvl w:val="1"/>
          <w:numId w:val="1"/>
        </w:numPr>
        <w:tabs>
          <w:tab w:val="left" w:pos="2552"/>
        </w:tabs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67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</w:t>
      </w:r>
      <w:r w:rsidR="006E48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6867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F75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6867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ykaz </w:t>
      </w:r>
      <w:r w:rsidR="006867DF" w:rsidRPr="006867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usług</w:t>
      </w:r>
      <w:r w:rsidRPr="006867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zrealizowanych w ciągu </w:t>
      </w:r>
      <w:r w:rsidR="00155C47" w:rsidRPr="006867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ostatnich</w:t>
      </w:r>
      <w:r w:rsidR="006867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867DF" w:rsidRPr="006867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 </w:t>
      </w:r>
      <w:r w:rsidRPr="006867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lat</w:t>
      </w:r>
      <w:r w:rsidR="00155C47" w:rsidRPr="006867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5410BF" w:rsidRPr="006B0EF3" w:rsidRDefault="00155C47" w:rsidP="00EA185D">
      <w:pPr>
        <w:pStyle w:val="Akapitzlist"/>
        <w:numPr>
          <w:ilvl w:val="1"/>
          <w:numId w:val="1"/>
        </w:numPr>
        <w:tabs>
          <w:tab w:val="left" w:pos="2552"/>
        </w:tabs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E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</w:t>
      </w:r>
      <w:r w:rsidR="006E48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6B0E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F7581" w:rsidRPr="006B0E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5410BF" w:rsidRPr="006B0E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świadczenia dotyczącego przynależności do grupy</w:t>
      </w:r>
      <w:r w:rsidR="006B0EF3" w:rsidRPr="006B0E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410BF" w:rsidRPr="006B0E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kapitałowej</w:t>
      </w:r>
      <w:r w:rsidR="006B0E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5410BF" w:rsidRPr="00EF7581" w:rsidRDefault="005410BF" w:rsidP="00971F18">
      <w:pPr>
        <w:pStyle w:val="Akapitzlist"/>
        <w:numPr>
          <w:ilvl w:val="1"/>
          <w:numId w:val="1"/>
        </w:numPr>
        <w:tabs>
          <w:tab w:val="left" w:pos="2552"/>
        </w:tabs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</w:t>
      </w:r>
      <w:r w:rsidR="006E48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F75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Zobowiązanie innych podmiotów do oddania do dyspozycji</w:t>
      </w:r>
    </w:p>
    <w:p w:rsidR="005410BF" w:rsidRPr="00EF7581" w:rsidRDefault="005410BF" w:rsidP="005410BF">
      <w:pPr>
        <w:pStyle w:val="Akapitzlist"/>
        <w:tabs>
          <w:tab w:val="left" w:pos="255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75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Wykonawcy na okres korzystania z nich przy wykonywaniu</w:t>
      </w:r>
    </w:p>
    <w:p w:rsidR="005410BF" w:rsidRPr="00EF7581" w:rsidRDefault="005410BF" w:rsidP="005410BF">
      <w:pPr>
        <w:pStyle w:val="Akapitzlist"/>
        <w:tabs>
          <w:tab w:val="left" w:pos="255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75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6B0E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EF75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amówienia</w:t>
      </w:r>
    </w:p>
    <w:p w:rsidR="006725C9" w:rsidRPr="006725C9" w:rsidRDefault="005410BF" w:rsidP="00A54A8E">
      <w:pPr>
        <w:pStyle w:val="Akapitzlist"/>
        <w:numPr>
          <w:ilvl w:val="1"/>
          <w:numId w:val="1"/>
        </w:numPr>
        <w:tabs>
          <w:tab w:val="left" w:pos="2552"/>
        </w:tabs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75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</w:t>
      </w:r>
      <w:r w:rsidR="006E48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6725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Wzór um</w:t>
      </w:r>
      <w:r w:rsidR="005859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owy</w:t>
      </w:r>
    </w:p>
    <w:p w:rsidR="00554C3E" w:rsidRDefault="00554C3E" w:rsidP="00A54A8E">
      <w:pPr>
        <w:tabs>
          <w:tab w:val="left" w:pos="255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859F8" w:rsidRDefault="005859F8" w:rsidP="00A54A8E">
      <w:pPr>
        <w:tabs>
          <w:tab w:val="left" w:pos="255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859F8" w:rsidRDefault="005859F8" w:rsidP="00A54A8E">
      <w:pPr>
        <w:tabs>
          <w:tab w:val="left" w:pos="255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71607" w:rsidRDefault="00971607" w:rsidP="00A54A8E">
      <w:pPr>
        <w:tabs>
          <w:tab w:val="left" w:pos="255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71607" w:rsidRDefault="00971607" w:rsidP="00A54A8E">
      <w:pPr>
        <w:tabs>
          <w:tab w:val="left" w:pos="255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71607" w:rsidRDefault="00971607" w:rsidP="00A54A8E">
      <w:pPr>
        <w:tabs>
          <w:tab w:val="left" w:pos="255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71607" w:rsidRDefault="00971607" w:rsidP="00A54A8E">
      <w:pPr>
        <w:tabs>
          <w:tab w:val="left" w:pos="255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E4AE8" w:rsidRPr="00F10DFD" w:rsidRDefault="006E4AE8" w:rsidP="00285039">
      <w:pPr>
        <w:pStyle w:val="Akapitzlist"/>
        <w:tabs>
          <w:tab w:val="left" w:pos="2552"/>
        </w:tabs>
        <w:ind w:left="2776" w:firstLine="14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lastRenderedPageBreak/>
        <w:t>Załącznik nr 1 – Formularz oferty ( wzór)</w:t>
      </w:r>
    </w:p>
    <w:p w:rsidR="006E4AE8" w:rsidRPr="00F10DFD" w:rsidRDefault="006E4AE8" w:rsidP="006E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</w:pPr>
    </w:p>
    <w:p w:rsidR="006E4AE8" w:rsidRPr="00D175E4" w:rsidRDefault="006E4AE8" w:rsidP="006E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x-none"/>
        </w:rPr>
      </w:pPr>
      <w:r w:rsidRPr="00D175E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O F E R T A</w:t>
      </w:r>
    </w:p>
    <w:p w:rsidR="006E4AE8" w:rsidRPr="00D175E4" w:rsidRDefault="006E4AE8" w:rsidP="006E4AE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</w:t>
      </w:r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...................................................</w:t>
      </w: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/ nazwa i adres Wykonawcy, pieczęć firmy/                                                                    / miejscowość, data/  </w:t>
      </w: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>NIP:......................</w:t>
      </w:r>
      <w:r w:rsidR="002A5B4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:..................</w:t>
      </w:r>
      <w:r w:rsidR="002A5B4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6E4AE8" w:rsidRPr="00F10DFD" w:rsidRDefault="002A5B4D" w:rsidP="006E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 :.......</w:t>
      </w:r>
      <w:r w:rsidR="006E4AE8"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>Fax :......................</w:t>
      </w:r>
      <w:r w:rsidR="002A5B4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:................................................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Adresat: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Starostwo Powiatowe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37-450 Stalowa Wola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ul. Podleśna 15</w:t>
      </w: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</w:p>
    <w:p w:rsidR="003255CF" w:rsidRDefault="003255CF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w sprawie udzielenia zamówienia publicznego pn.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10D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0DFD">
        <w:rPr>
          <w:rFonts w:ascii="Arial" w:eastAsia="Times New Roman" w:hAnsi="Arial" w:cs="Arial"/>
          <w:i/>
          <w:iCs/>
          <w:sz w:val="32"/>
          <w:szCs w:val="32"/>
        </w:rPr>
        <w:t xml:space="preserve"> </w:t>
      </w:r>
    </w:p>
    <w:p w:rsidR="00412F39" w:rsidRDefault="00E843CB" w:rsidP="00412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2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A834C8" w:rsidRPr="00412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Świadczenie usług pocztowych dla Starostwa </w:t>
      </w:r>
      <w:r w:rsidR="00DE10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A834C8" w:rsidRPr="00412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owiatowego w Stalowej Woli </w:t>
      </w:r>
    </w:p>
    <w:p w:rsidR="00E843CB" w:rsidRPr="00412F39" w:rsidRDefault="00A834C8" w:rsidP="00412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2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Podleśna 15”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Oferujemy wykonanie przedmiotu zamówienia, za łączną kwotę :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x-none"/>
        </w:rPr>
      </w:pPr>
    </w:p>
    <w:p w:rsidR="006E4AE8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………..……………….PLN</w:t>
      </w:r>
    </w:p>
    <w:p w:rsidR="002A5B4D" w:rsidRPr="00F10DFD" w:rsidRDefault="002A5B4D" w:rsidP="006E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AE8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VAT, </w:t>
      </w:r>
      <w:r w:rsidR="004D0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…………………….zł  </w:t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.................%</w:t>
      </w:r>
    </w:p>
    <w:p w:rsidR="002A5B4D" w:rsidRPr="00F10DFD" w:rsidRDefault="002A5B4D" w:rsidP="006E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AE8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………..……………….PLN</w:t>
      </w:r>
    </w:p>
    <w:p w:rsidR="002A5B4D" w:rsidRPr="00F10DFD" w:rsidRDefault="002A5B4D" w:rsidP="006E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5B4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 brutto: </w:t>
      </w: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…..........................................................................................................................PLN,</w:t>
      </w:r>
    </w:p>
    <w:p w:rsidR="002A5B4D" w:rsidRDefault="002A5B4D" w:rsidP="006E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7E7" w:rsidRPr="00174FF5" w:rsidRDefault="006E4AE8" w:rsidP="006D67E7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 że :</w:t>
      </w:r>
    </w:p>
    <w:p w:rsidR="000D44B6" w:rsidRDefault="00765BC8" w:rsidP="00B9156F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C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Dysponujemy</w:t>
      </w:r>
      <w:r w:rsidR="00B91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placówkami pocztowymi </w:t>
      </w:r>
      <w:r w:rsidR="000D4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</w:t>
      </w:r>
      <w:r w:rsidR="003C7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Powiatu Stalowowolskiego do odbioru niedostarczonych </w:t>
      </w:r>
      <w:r w:rsidR="00B9156F">
        <w:rPr>
          <w:rFonts w:ascii="Times New Roman" w:eastAsia="Times New Roman" w:hAnsi="Times New Roman" w:cs="Times New Roman"/>
          <w:sz w:val="24"/>
          <w:szCs w:val="24"/>
          <w:lang w:eastAsia="pl-PL"/>
        </w:rPr>
        <w:t>(awizowanyc</w:t>
      </w:r>
      <w:r w:rsidR="00970E46">
        <w:rPr>
          <w:rFonts w:ascii="Times New Roman" w:eastAsia="Times New Roman" w:hAnsi="Times New Roman" w:cs="Times New Roman"/>
          <w:sz w:val="24"/>
          <w:szCs w:val="24"/>
          <w:lang w:eastAsia="pl-PL"/>
        </w:rPr>
        <w:t>h) przesyłek pocztowych w łącznej liczbie</w:t>
      </w:r>
      <w:r w:rsidR="00B91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</w:t>
      </w:r>
    </w:p>
    <w:p w:rsidR="00970E46" w:rsidRPr="00330F9C" w:rsidRDefault="00970E46" w:rsidP="00B9156F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     </w:t>
      </w:r>
      <w:r w:rsidR="00330F9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3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1A2B" w:rsidRPr="00330F9C">
        <w:rPr>
          <w:rFonts w:ascii="Times New Roman" w:eastAsia="Times New Roman" w:hAnsi="Times New Roman" w:cs="Times New Roman"/>
          <w:sz w:val="24"/>
          <w:szCs w:val="24"/>
          <w:lang w:eastAsia="pl-PL"/>
        </w:rPr>
        <w:t>tym na terenie:</w:t>
      </w:r>
    </w:p>
    <w:p w:rsidR="00970E46" w:rsidRPr="00330F9C" w:rsidRDefault="00970E46" w:rsidP="00B9156F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Gminy Stalowa Wola w liczbie ……………</w:t>
      </w:r>
    </w:p>
    <w:p w:rsidR="00970E46" w:rsidRPr="00330F9C" w:rsidRDefault="00970E46" w:rsidP="00B9156F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Gminy Bojanów w liczbie …………………</w:t>
      </w:r>
    </w:p>
    <w:p w:rsidR="00970E46" w:rsidRPr="00330F9C" w:rsidRDefault="00901A2B" w:rsidP="00B9156F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Gminy Pysznica w liczbie………………….</w:t>
      </w:r>
    </w:p>
    <w:p w:rsidR="00901A2B" w:rsidRPr="00330F9C" w:rsidRDefault="00901A2B" w:rsidP="00B9156F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D257DC" w:rsidRPr="00330F9C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Radomyśl nad San</w:t>
      </w:r>
      <w:r w:rsidRPr="00330F9C">
        <w:rPr>
          <w:rFonts w:ascii="Times New Roman" w:eastAsia="Times New Roman" w:hAnsi="Times New Roman" w:cs="Times New Roman"/>
          <w:sz w:val="24"/>
          <w:szCs w:val="24"/>
          <w:lang w:eastAsia="pl-PL"/>
        </w:rPr>
        <w:t>em w liczbie…………</w:t>
      </w:r>
    </w:p>
    <w:p w:rsidR="00D257DC" w:rsidRPr="00330F9C" w:rsidRDefault="00D257DC" w:rsidP="00B9156F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Gminy Zaklików w</w:t>
      </w:r>
      <w:r w:rsidR="00330F9C" w:rsidRPr="0033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0F9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liczbie ………………</w:t>
      </w:r>
    </w:p>
    <w:p w:rsidR="00D257DC" w:rsidRPr="00330F9C" w:rsidRDefault="00D257DC" w:rsidP="00B9156F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Gminy Zaleszany w liczbie…………….</w:t>
      </w:r>
    </w:p>
    <w:p w:rsidR="006E4AE8" w:rsidRDefault="000D44B6" w:rsidP="006D67E7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</w:t>
      </w:r>
      <w:r w:rsidR="006E4AE8"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amówienie </w:t>
      </w:r>
      <w:r w:rsidR="003C735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będziemy realizować w okresie </w:t>
      </w:r>
      <w:r w:rsidR="00A138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od </w:t>
      </w:r>
      <w:r w:rsidR="006E4AE8"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dnia </w:t>
      </w:r>
      <w:r w:rsidR="00CD24B5">
        <w:rPr>
          <w:rFonts w:ascii="Times New Roman" w:eastAsia="Times New Roman" w:hAnsi="Times New Roman" w:cs="Times New Roman"/>
          <w:sz w:val="24"/>
          <w:szCs w:val="24"/>
          <w:lang w:eastAsia="x-none"/>
        </w:rPr>
        <w:t>01.01.2016</w:t>
      </w:r>
      <w:r w:rsidR="005A52D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r. </w:t>
      </w:r>
      <w:r w:rsidR="00CD24B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do 31.12.20</w:t>
      </w:r>
      <w:r w:rsidR="00590171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CD24B5">
        <w:rPr>
          <w:rFonts w:ascii="Times New Roman" w:eastAsia="Times New Roman" w:hAnsi="Times New Roman" w:cs="Times New Roman"/>
          <w:sz w:val="24"/>
          <w:szCs w:val="24"/>
          <w:lang w:eastAsia="x-none"/>
        </w:rPr>
        <w:t>7 r.</w:t>
      </w:r>
    </w:p>
    <w:p w:rsidR="006E4AE8" w:rsidRDefault="00CD24B5" w:rsidP="006D67E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Z</w:t>
      </w:r>
      <w:r w:rsidR="006E4AE8"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apoznaliśmy się z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SIWZ oraz jej załącznikami</w:t>
      </w:r>
      <w:r w:rsidR="00DF3F2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nie </w:t>
      </w:r>
      <w:r w:rsidR="006E4AE8"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>wnosimy do nich zastrzeżeń</w:t>
      </w:r>
      <w:r w:rsidR="00DF3F2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6E4AE8"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 pełni je akceptujemy oraz zdobyliśmy wszelkie niezbędne informacje do przygotowania oferty </w:t>
      </w:r>
      <w:r w:rsidR="0034390B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</w:r>
      <w:r w:rsidR="006E4AE8"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>i wykonania  zamówienia.</w:t>
      </w:r>
    </w:p>
    <w:p w:rsidR="00E566FC" w:rsidRDefault="00B014B5" w:rsidP="00E566F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4.</w:t>
      </w:r>
      <w:r w:rsidR="00045E15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6E4AE8"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Uważamy się za związanych niniejszą ofertą na czas wskazany w SIWZ tj. 30 dni od daty </w:t>
      </w:r>
    </w:p>
    <w:p w:rsidR="006E4AE8" w:rsidRDefault="00E566FC" w:rsidP="00E566F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</w:t>
      </w:r>
      <w:r w:rsidR="006E4AE8"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>upływu terminu składania ofert.</w:t>
      </w:r>
    </w:p>
    <w:p w:rsidR="006E4AE8" w:rsidRDefault="00B014B5" w:rsidP="006D67E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5</w:t>
      </w:r>
      <w:r w:rsidR="00045E15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="0034390B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6E4AE8"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>Zapoznaliśmy się z warunkami umowy (</w:t>
      </w:r>
      <w:r w:rsidR="00DF3F2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Załącznik nr </w:t>
      </w:r>
      <w:r w:rsidR="00D80AB8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="004C5B7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do SIWZ) </w:t>
      </w:r>
      <w:r w:rsidR="006E4AE8"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 zobowiązujemy się w przypadku wyboru naszej oferty do zawarcia umowy zgodnie z niniejszą ofertą, na warunkach określonych w SIWZ, w miejscu i terminie wyznaczonym przez </w:t>
      </w:r>
      <w:r w:rsidR="00CD30B1"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>Zamawiającego</w:t>
      </w:r>
      <w:r w:rsidR="006E4AE8"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6E4AE8" w:rsidRPr="00F10DFD" w:rsidRDefault="00B014B5" w:rsidP="006D67E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="00045E15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="00D710E0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P</w:t>
      </w:r>
      <w:r w:rsidR="006E4AE8"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rzedmiot zamówienia zamierzamy zrealizować </w:t>
      </w:r>
      <w:r w:rsidR="006E4AE8"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bez udziału*/</w:t>
      </w:r>
      <w:r w:rsidR="004C5B7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6E4AE8"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z</w:t>
      </w:r>
      <w:r w:rsidR="00790F8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6E4AE8"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udziałem*</w:t>
      </w:r>
      <w:r w:rsidR="006E4AE8"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790F8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po</w:t>
      </w:r>
      <w:r w:rsidR="006E4AE8"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dwykonawcy/ów.</w:t>
      </w:r>
    </w:p>
    <w:p w:rsidR="00D852F4" w:rsidRPr="00F10DFD" w:rsidRDefault="00D852F4" w:rsidP="00E514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6E4AE8"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Podwykonawcom zamierzamy powierzyć następujące części zamówienia:</w:t>
      </w:r>
    </w:p>
    <w:p w:rsidR="00EC11F3" w:rsidRPr="00E514FE" w:rsidRDefault="006E4AE8" w:rsidP="00E514F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a) …………</w:t>
      </w:r>
      <w:r w:rsidR="00E514FE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……………………………………………………………………………..</w:t>
      </w:r>
    </w:p>
    <w:p w:rsidR="006E4AE8" w:rsidRPr="00EC11F3" w:rsidRDefault="006E4AE8" w:rsidP="00EC11F3">
      <w:pPr>
        <w:tabs>
          <w:tab w:val="left" w:pos="360"/>
        </w:tabs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bCs/>
          <w:i/>
          <w:lang w:eastAsia="x-none"/>
        </w:rPr>
      </w:pPr>
      <w:r w:rsidRPr="00EC11F3">
        <w:rPr>
          <w:rFonts w:ascii="Times New Roman" w:eastAsia="Times New Roman" w:hAnsi="Times New Roman" w:cs="Times New Roman"/>
          <w:bCs/>
          <w:i/>
          <w:lang w:eastAsia="x-none"/>
        </w:rPr>
        <w:t>Uwaga: Brak wpisu/skreślenia powyżej będzie rozumiany, ze przedmiotowe zamówienie realizowane będzie bez udziału podwykonawców.</w:t>
      </w:r>
    </w:p>
    <w:p w:rsidR="00EC11F3" w:rsidRDefault="00EC11F3" w:rsidP="006D67E7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</w:pPr>
    </w:p>
    <w:p w:rsidR="006E4AE8" w:rsidRPr="00F10DFD" w:rsidRDefault="00B014B5" w:rsidP="006D67E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7</w:t>
      </w:r>
      <w:r w:rsidR="00045E1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  <w:r w:rsidR="00045E1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</w:r>
      <w:r w:rsidR="006E567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P</w:t>
      </w:r>
      <w:r w:rsidR="006E4AE8"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>odwykonawcą(</w:t>
      </w:r>
      <w:proofErr w:type="spellStart"/>
      <w:r w:rsidR="006E4AE8"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>ami</w:t>
      </w:r>
      <w:proofErr w:type="spellEnd"/>
      <w:r w:rsidR="006E4AE8"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), na których zasoby </w:t>
      </w:r>
      <w:r w:rsidR="00045E15">
        <w:rPr>
          <w:rFonts w:ascii="Times New Roman" w:eastAsia="Times New Roman" w:hAnsi="Times New Roman" w:cs="Times New Roman"/>
          <w:sz w:val="24"/>
          <w:szCs w:val="24"/>
          <w:lang w:eastAsia="x-none"/>
        </w:rPr>
        <w:t>W</w:t>
      </w:r>
      <w:r w:rsidR="006E4AE8"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>ykonawca powołuje się na zasadach</w:t>
      </w:r>
      <w:r w:rsidR="006E4AE8" w:rsidRPr="00F10DFD"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  <w:t xml:space="preserve"> </w:t>
      </w:r>
      <w:r w:rsidR="006E4AE8"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>określonych w art. 26 ust.</w:t>
      </w:r>
      <w:r w:rsidR="00B4048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6E4AE8"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>2b, w celu wykazania spełniania warunków udziału w postępowaniu, o których mowa w art. 22 ust. 1  jest*</w:t>
      </w:r>
    </w:p>
    <w:p w:rsidR="006E4AE8" w:rsidRPr="00F10DFD" w:rsidRDefault="006E4AE8" w:rsidP="006D67E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…………</w:t>
      </w:r>
      <w:r w:rsidR="00CB0D98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………………………………………………………………………………</w:t>
      </w:r>
    </w:p>
    <w:p w:rsidR="006E4AE8" w:rsidRPr="00B65579" w:rsidRDefault="006E4AE8" w:rsidP="006D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</w:t>
      </w:r>
      <w:r w:rsidR="001F11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 nazwa i adres podwykonawcy)</w:t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="001F11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</w:t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</w:t>
      </w:r>
    </w:p>
    <w:p w:rsidR="00387BFB" w:rsidRDefault="00B014B5" w:rsidP="006D67E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="00045E15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="00340578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Usługi pocztowe </w:t>
      </w:r>
      <w:r w:rsidR="00174FF5">
        <w:rPr>
          <w:rFonts w:ascii="Times New Roman" w:eastAsia="Times New Roman" w:hAnsi="Times New Roman" w:cs="Times New Roman"/>
          <w:sz w:val="24"/>
          <w:szCs w:val="24"/>
          <w:lang w:eastAsia="x-none"/>
        </w:rPr>
        <w:t>świadczone</w:t>
      </w:r>
      <w:r w:rsidR="0034057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będą po cenach</w:t>
      </w:r>
      <w:r w:rsidR="00387B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jednostkowych </w:t>
      </w:r>
      <w:r w:rsidR="0034057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wskazanych </w:t>
      </w:r>
      <w:r w:rsidR="00A91BE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 </w:t>
      </w:r>
      <w:r w:rsidR="001C7300">
        <w:rPr>
          <w:rFonts w:ascii="Times New Roman" w:eastAsia="Times New Roman" w:hAnsi="Times New Roman" w:cs="Times New Roman"/>
          <w:sz w:val="24"/>
          <w:szCs w:val="24"/>
          <w:lang w:eastAsia="x-none"/>
        </w:rPr>
        <w:t>Specyfikacji cenowej</w:t>
      </w:r>
      <w:r w:rsidR="00F87B2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w kol. </w:t>
      </w:r>
      <w:r w:rsidR="003C3DF2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="00F87B2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 będą obowiązywały w trakcie całego okresu umowy</w:t>
      </w:r>
      <w:r w:rsidR="00FD5F86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983D3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oraz </w:t>
      </w:r>
      <w:r w:rsidR="00F87B2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będą podstawą </w:t>
      </w:r>
      <w:r w:rsidR="00983D3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wyliczenia </w:t>
      </w:r>
      <w:r w:rsidR="00FD5F86">
        <w:rPr>
          <w:rFonts w:ascii="Times New Roman" w:eastAsia="Times New Roman" w:hAnsi="Times New Roman" w:cs="Times New Roman"/>
          <w:sz w:val="24"/>
          <w:szCs w:val="24"/>
          <w:lang w:eastAsia="x-none"/>
        </w:rPr>
        <w:t>wynagrodzenia</w:t>
      </w:r>
      <w:r w:rsidR="00F87B2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Wykonawcy.</w:t>
      </w:r>
      <w:r w:rsidR="001C730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E514FE" w:rsidRDefault="00E514FE" w:rsidP="006D67E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514FE" w:rsidRPr="00E514FE" w:rsidRDefault="00B014B5" w:rsidP="006D67E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="00E514FE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="00E514FE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E514FE" w:rsidRPr="00E514FE">
        <w:rPr>
          <w:rFonts w:ascii="Times New Roman" w:eastAsia="Lucida Sans Unicode" w:hAnsi="Times New Roman" w:cs="Times New Roman"/>
          <w:noProof/>
          <w:color w:val="000000"/>
          <w:kern w:val="3"/>
          <w:sz w:val="24"/>
          <w:szCs w:val="24"/>
          <w:lang w:eastAsia="pl-PL" w:bidi="en-US"/>
        </w:rPr>
        <w:t>Zamawiający nie jest zobowiązany do realizowania podanych ilości przesyłek. Faktyczne ilości realizowanych przesyłek mogą odbiegać od planowanych ilości</w:t>
      </w:r>
      <w:r w:rsidR="00B65579">
        <w:rPr>
          <w:rFonts w:ascii="Times New Roman" w:eastAsia="Lucida Sans Unicode" w:hAnsi="Times New Roman" w:cs="Times New Roman"/>
          <w:noProof/>
          <w:color w:val="000000"/>
          <w:kern w:val="3"/>
          <w:sz w:val="24"/>
          <w:szCs w:val="24"/>
          <w:lang w:eastAsia="pl-PL" w:bidi="en-US"/>
        </w:rPr>
        <w:t xml:space="preserve"> w zależnośc od potrzeb Zamawiającego.</w:t>
      </w:r>
    </w:p>
    <w:p w:rsidR="006E4AE8" w:rsidRDefault="006E4AE8" w:rsidP="006D67E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F19D2" w:rsidRDefault="00045E15" w:rsidP="004B0C8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10.</w:t>
      </w:r>
      <w:r w:rsidR="004B0C8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CF19D2" w:rsidRPr="004B0C89">
        <w:rPr>
          <w:rFonts w:ascii="Times New Roman" w:hAnsi="Times New Roman" w:cs="Times New Roman"/>
          <w:bCs/>
          <w:sz w:val="24"/>
        </w:rPr>
        <w:t xml:space="preserve">Oświadczamy, że niniejsza oferta zawiera na stronach od ……….do…………. informacje </w:t>
      </w:r>
      <w:r w:rsidR="001D4649" w:rsidRPr="004B0C89">
        <w:rPr>
          <w:rFonts w:ascii="Times New Roman" w:hAnsi="Times New Roman" w:cs="Times New Roman"/>
          <w:bCs/>
          <w:sz w:val="24"/>
        </w:rPr>
        <w:t xml:space="preserve"> </w:t>
      </w:r>
      <w:r w:rsidR="00CF19D2" w:rsidRPr="004B0C89">
        <w:rPr>
          <w:rFonts w:ascii="Times New Roman" w:hAnsi="Times New Roman" w:cs="Times New Roman"/>
          <w:bCs/>
          <w:sz w:val="24"/>
        </w:rPr>
        <w:t>stanowiące tajemnicę przedsiębiorstwa w rozumieniu przepisów o zwalczaniu           nieuczciwej konkurencji.</w:t>
      </w:r>
    </w:p>
    <w:p w:rsidR="00AE3678" w:rsidRPr="004B0C89" w:rsidRDefault="00AE3678" w:rsidP="004B0C8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</w:rPr>
      </w:pPr>
    </w:p>
    <w:p w:rsidR="00CB0D98" w:rsidRDefault="00756433" w:rsidP="006D67E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045E15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340578"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Ofertę niniejszą składamy na …. </w:t>
      </w:r>
      <w:r w:rsidR="00174FF5">
        <w:rPr>
          <w:rFonts w:ascii="Times New Roman" w:eastAsia="Times New Roman" w:hAnsi="Times New Roman" w:cs="Times New Roman"/>
          <w:sz w:val="24"/>
          <w:szCs w:val="24"/>
          <w:lang w:eastAsia="x-none"/>
        </w:rPr>
        <w:t>kolejno ponumerowanych stronach</w:t>
      </w:r>
      <w:r w:rsidR="0043299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6D67E7" w:rsidRPr="007506EB" w:rsidRDefault="006D67E7" w:rsidP="006D67E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D67E7" w:rsidRDefault="006E4AE8" w:rsidP="006D67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Załącznikami do niniejszej oferty są:</w:t>
      </w:r>
    </w:p>
    <w:p w:rsidR="00971607" w:rsidRDefault="00971607" w:rsidP="006D67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971607" w:rsidRPr="00F10DFD" w:rsidRDefault="00971607" w:rsidP="006D67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6E4AE8" w:rsidRPr="00F10DFD" w:rsidRDefault="006E4AE8" w:rsidP="00B4248E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</w:t>
      </w:r>
    </w:p>
    <w:p w:rsidR="001F11C6" w:rsidRPr="00B65579" w:rsidRDefault="006E4AE8" w:rsidP="00B65579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</w:t>
      </w:r>
      <w:r w:rsidR="001F11C6" w:rsidRPr="00B6557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1F11C6" w:rsidRPr="00B6557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1F11C6" w:rsidRPr="00B6557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1F11C6" w:rsidRPr="00B6557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B65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F11C6" w:rsidRPr="00B65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F11C6" w:rsidRPr="00B65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F11C6" w:rsidRPr="00B65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F11C6" w:rsidRPr="00B65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F11C6" w:rsidRPr="00B65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F11C6" w:rsidRPr="00B65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F11C6" w:rsidRPr="00B65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F11C6" w:rsidRPr="00B65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F11C6" w:rsidRPr="00B65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76AD" w:rsidRPr="00B6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B6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B576AD" w:rsidRPr="00B6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6557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="001F11C6" w:rsidRPr="00B6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    </w:t>
      </w:r>
    </w:p>
    <w:p w:rsidR="001F11C6" w:rsidRPr="00F10DFD" w:rsidRDefault="001F11C6" w:rsidP="006D67E7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1F11C6" w:rsidRPr="00F10DFD" w:rsidRDefault="001F11C6" w:rsidP="006D67E7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D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reprezentowania wykonawcy </w:t>
      </w:r>
    </w:p>
    <w:p w:rsidR="001F11C6" w:rsidRPr="00F10DFD" w:rsidRDefault="001F11C6" w:rsidP="006D67E7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F11C6" w:rsidRPr="00F10DFD" w:rsidRDefault="001F11C6" w:rsidP="006D67E7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F11C6" w:rsidRPr="00F10DFD" w:rsidRDefault="001F11C6" w:rsidP="006D67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D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*niepotrzebne skreślić</w:t>
      </w:r>
    </w:p>
    <w:p w:rsidR="006E4AE8" w:rsidRDefault="001F11C6" w:rsidP="006E4A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column"/>
      </w:r>
      <w:r w:rsidR="00DE751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ab/>
      </w:r>
      <w:r w:rsidR="00DE751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E751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E751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E751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E751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E4AE8" w:rsidRPr="00F10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Załącznik Nr 2</w:t>
      </w:r>
      <w:r w:rsidR="00BB3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85699" w:rsidRDefault="00D85699" w:rsidP="006E4A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D85699" w:rsidRDefault="00D85699" w:rsidP="006A0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0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Specyfikacja cenowa</w:t>
      </w:r>
    </w:p>
    <w:p w:rsidR="003B7EB6" w:rsidRDefault="003B7EB6" w:rsidP="006A0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7EB6" w:rsidRPr="003B7EB6" w:rsidRDefault="003B7EB6" w:rsidP="003B7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B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……………………………..</w:t>
      </w:r>
    </w:p>
    <w:p w:rsidR="003B7EB6" w:rsidRPr="003B7EB6" w:rsidRDefault="003B7EB6" w:rsidP="003B7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B6" w:rsidRDefault="003B7EB6" w:rsidP="003B7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B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 ………………………………</w:t>
      </w:r>
    </w:p>
    <w:p w:rsidR="003B7EB6" w:rsidRDefault="003B7EB6" w:rsidP="003B7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699" w:rsidRPr="003B7EB6" w:rsidRDefault="003B7EB6" w:rsidP="003B7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ofertowa za wykonanie przedmiotu zamówienia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3978"/>
        <w:gridCol w:w="1550"/>
        <w:gridCol w:w="886"/>
        <w:gridCol w:w="1116"/>
        <w:gridCol w:w="1016"/>
      </w:tblGrid>
      <w:tr w:rsidR="00D85699" w:rsidRPr="00E80FAD" w:rsidTr="00480F40">
        <w:trPr>
          <w:trHeight w:val="914"/>
        </w:trPr>
        <w:tc>
          <w:tcPr>
            <w:tcW w:w="0" w:type="auto"/>
            <w:vAlign w:val="center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proofErr w:type="spellStart"/>
            <w:r w:rsidRPr="00E80FAD">
              <w:rPr>
                <w:rFonts w:ascii="Times New Roman" w:eastAsia="Times New Roman" w:hAnsi="Times New Roman" w:cs="Times New Roman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lang w:eastAsia="pl-PL"/>
              </w:rPr>
              <w:t>rodzaj przesyłki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lang w:eastAsia="pl-PL"/>
              </w:rPr>
              <w:t>Szacowana ilość przesyłek</w:t>
            </w:r>
          </w:p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lang w:eastAsia="pl-PL"/>
              </w:rPr>
              <w:t>Cena jedn. netto</w:t>
            </w:r>
          </w:p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lang w:eastAsia="pl-PL"/>
              </w:rPr>
              <w:t>Wartość</w:t>
            </w:r>
          </w:p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lang w:eastAsia="pl-PL"/>
              </w:rPr>
              <w:t>netto</w:t>
            </w:r>
          </w:p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</w:tc>
      </w:tr>
      <w:tr w:rsidR="00D85699" w:rsidRPr="00E80FAD" w:rsidTr="00480F40">
        <w:trPr>
          <w:trHeight w:val="195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D85699" w:rsidRPr="00E80FAD" w:rsidTr="00480F40">
        <w:trPr>
          <w:trHeight w:val="195"/>
        </w:trPr>
        <w:tc>
          <w:tcPr>
            <w:tcW w:w="0" w:type="auto"/>
            <w:gridSpan w:val="6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Przesyłki   listowe – gabaryt A </w:t>
            </w:r>
          </w:p>
        </w:tc>
      </w:tr>
      <w:tr w:rsidR="00D85699" w:rsidRPr="00E80FAD" w:rsidTr="00480F40">
        <w:trPr>
          <w:trHeight w:val="446"/>
        </w:trPr>
        <w:tc>
          <w:tcPr>
            <w:tcW w:w="0" w:type="auto"/>
            <w:vAlign w:val="center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przesyłki listowe zwykłe – przesyłka nie rejestrowana nie będąca przesyłką najszybszej kategorii, w obrocie krajowym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masie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350 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4 100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350g do 1000g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1000g do 2000g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przesyłki listowe zwyk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</w:t>
            </w: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priorytetowe – przesyłka nierejestrowana, najszybszej kategorii ,w obrocie krajowym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masie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350 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350g do 1000g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1000g do 2000g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  <w:vAlign w:val="center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przesyłki listowe polecone – przesyłka rejestrowana, w obrocie krajowym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masie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350 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18 000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350g do 1000g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1000g do 2000g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przesyłki listowe polecone z potwierdzeniem odbioru – przesyłka rejestrowana, w obrocie krajowym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masie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350 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32 000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350g do 1000g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1000g do 2000g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  <w:vAlign w:val="center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przesyłki listowe polecone priorytetowe  - przesyłka rejestrowana najszybszej kategorii, w obrocie krajowym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masie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350 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310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350g do 1000g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1000g do 2000g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  <w:vAlign w:val="center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przesyłki listowe polecone priorytetowe  z potwierdzeniem odbioru - przesyłka rejestrowana </w:t>
            </w: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najszybszej kategorii, w obrocie krajowym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masie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350 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350g do 1000g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1000g do 2000g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zwrot przesyłki listowej rejestrowanej bez potwierdzenia odbioru , w obrocie krajowym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masie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350 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350g do 1000g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1000g do 2000g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zwrot przesyłki listowej rejestrowanej z  potwierdzeniem odbioru , w obrocie krajowym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masie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350 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2200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350g do 1000g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1000g do 2000g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przesyłki listowe zwykłe – przesyłka nie rejestrowana,  w obrocie zagranicznym (Europa łącznie z Cyprem Rosją i Izraelem) 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masie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50 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50g do 100g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100g do 350g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350g do 500g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500g do 1000g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1000g do 2000g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  <w:vAlign w:val="center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przesyłki listowe rejestrowane w obrocie  zagranicznym ( Europa łącznie z Cyprem Rosją i Izraelem)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masie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50 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50g do 100g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100g do 350g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350g do 500g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500g do 1000g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1000g do 2000g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przesyłki listowe rejestrowane szybszej kategorii w obrocie  zagranicznym (strefa poza Europą 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masie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50 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50g do 100g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100g do 350g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350g do 500g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500g do 1000g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1000g do 2000g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64"/>
        </w:trPr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potwierdzenie odbioru - zagranica 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gridSpan w:val="6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Przesyłki   listowe – gabaryt B</w:t>
            </w: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przesyłki listowe zwykłe – nierejestrowana niebędąca przesyłką najszybszej kategorii,</w:t>
            </w:r>
          </w:p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obrocie krajowym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masie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350 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350g do 1000g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1000g do 2000g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przesyłki listowe zwykle priorytetowe – przesyłka nierejestrowana, najszybszej kategorii ,w obrocie krajowym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masie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350 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350g do 1000g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1000g do 2000g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przesyłki listowe polecone – przesyłka rejestrowana, w obrocie krajowym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masie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350 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350g do 1000g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1000g do 2000g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przesyłki listowe polecone z potwierdzeniem odbioru – przesyłka rejestrowana, w obrocie krajowym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masie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350 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350g do 1000g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1000g do 2000g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przesyłki listowe polecone priorytetowe  - przesyłka rejestrowana najszybszej kategorii, w obrocie krajowym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masie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350 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350g do 1000g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1000g do 2000g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przesyłki listowe polecone priorytetowe  z potwierdzeniem odbioru - przesyłka rejestrowana najszybszej kategorii, w obrocie krajowym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masie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350 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350g do 1000g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1000g do 2000g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zwrot przesyłki listowej rejestrowanej bez potwierdzenia odbioru , w obrocie krajowym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masie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350 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350g do 1000g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1000g do 2000g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zwrot przesyłki listowej rejestrowanej z  potwierdzenia odbioru , w obrocie krajowym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masie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350 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350g do 1000g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1000g do 2000g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przesyłki listowe zwykłe – przesyłka nie rejestrowana,  w obrocie zagranicznym (Europa łącznie z Cyprem Rosją i Izraelem) 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masie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50 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50g do 100g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100g do 350g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350g do 500g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500g do 1000g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1000g do 2000g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przesyłki listowe rejestrowane w obrocie  zagranicznym ( Europa łącznie z Cyprem Rosją i Izraelem)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masie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50 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50g do 100g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100g do 350g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350g do 500g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500g do 1000g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1000g do 2000g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przesyłki listowe rejestrowane szybszej kategorii w obrocie  zagranicznym (strefa poza Europą 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masie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50 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50g do 100g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100g do 350g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350g do 500g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500g do 1000g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masie ponad 1000g do 2000g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potwierdzenie odbioru - zagranica 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gridSpan w:val="6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Paczki pocztowe – Gabaryt A</w:t>
            </w: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Paczki krajowe  rejestrowane nie będące paczkami najszybszej kategorii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wadze 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 kg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wodze od 1-</w:t>
            </w:r>
            <w:smartTag w:uri="urn:schemas-microsoft-com:office:smarttags" w:element="metricconverter">
              <w:smartTagPr>
                <w:attr w:name="ProductID" w:val="2 k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2 kg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wadze od 2-</w:t>
            </w:r>
            <w:smartTag w:uri="urn:schemas-microsoft-com:office:smarttags" w:element="metricconverter">
              <w:smartTagPr>
                <w:attr w:name="ProductID" w:val="5 k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5 kg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wadze od 5-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10 kg</w:t>
              </w:r>
            </w:smartTag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Paczki krajowe ( priorytetowe) rejestrowane  będące paczkami najszybszej kategorii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wadze 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 kg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wodze od 1-</w:t>
            </w:r>
            <w:smartTag w:uri="urn:schemas-microsoft-com:office:smarttags" w:element="metricconverter">
              <w:smartTagPr>
                <w:attr w:name="ProductID" w:val="2 k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2 kg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wadze od 2-</w:t>
            </w:r>
            <w:smartTag w:uri="urn:schemas-microsoft-com:office:smarttags" w:element="metricconverter">
              <w:smartTagPr>
                <w:attr w:name="ProductID" w:val="5 k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5 kg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wadze od 5-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10 kg</w:t>
              </w:r>
            </w:smartTag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gridSpan w:val="6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Paczki pocztowe – Gabaryt B</w:t>
            </w: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Paczki krajowe  rejestrowane nie będące paczkami najszybszej kategorii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wadze 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 kg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wodze od 1-</w:t>
            </w:r>
            <w:smartTag w:uri="urn:schemas-microsoft-com:office:smarttags" w:element="metricconverter">
              <w:smartTagPr>
                <w:attr w:name="ProductID" w:val="2 k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2 kg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wadze od 2-</w:t>
            </w:r>
            <w:smartTag w:uri="urn:schemas-microsoft-com:office:smarttags" w:element="metricconverter">
              <w:smartTagPr>
                <w:attr w:name="ProductID" w:val="5 k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5 kg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wadze od 5-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10 kg</w:t>
              </w:r>
            </w:smartTag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Paczki krajowe ( priorytetowe) rejestrowane  będące paczkami najszybszej kategorii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wadze 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 kg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wodze od 1-</w:t>
            </w:r>
            <w:smartTag w:uri="urn:schemas-microsoft-com:office:smarttags" w:element="metricconverter">
              <w:smartTagPr>
                <w:attr w:name="ProductID" w:val="2 k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2 kg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wadze od 2-</w:t>
            </w:r>
            <w:smartTag w:uri="urn:schemas-microsoft-com:office:smarttags" w:element="metricconverter">
              <w:smartTagPr>
                <w:attr w:name="ProductID" w:val="5 k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5 kg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wadze od 5-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10 kg</w:t>
              </w:r>
            </w:smartTag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gridSpan w:val="6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Przesyłki kurierskie</w:t>
            </w: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wadze 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 kg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wodze od 1-</w:t>
            </w:r>
            <w:smartTag w:uri="urn:schemas-microsoft-com:office:smarttags" w:element="metricconverter">
              <w:smartTagPr>
                <w:attr w:name="ProductID" w:val="2 k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2 kg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wadze od 2-</w:t>
            </w:r>
            <w:smartTag w:uri="urn:schemas-microsoft-com:office:smarttags" w:element="metricconverter">
              <w:smartTagPr>
                <w:attr w:name="ProductID" w:val="5 kg"/>
              </w:smartTagPr>
              <w:r w:rsidRPr="00E80FA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5 kg</w:t>
              </w:r>
            </w:smartTag>
          </w:p>
        </w:tc>
        <w:tc>
          <w:tcPr>
            <w:tcW w:w="0" w:type="auto"/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66F6" w:rsidRPr="00E80FAD" w:rsidTr="006666F6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6666F6" w:rsidRPr="00E80FAD" w:rsidRDefault="006666F6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666F6" w:rsidRPr="00E80FAD" w:rsidRDefault="006666F6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Miesięczny koszt odbioru przesyłek z siedziby zamawiającego  </w:t>
            </w:r>
          </w:p>
          <w:p w:rsidR="006666F6" w:rsidRPr="00E80FAD" w:rsidRDefault="006666F6" w:rsidP="004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9" w:type="dxa"/>
            <w:gridSpan w:val="2"/>
          </w:tcPr>
          <w:p w:rsidR="006666F6" w:rsidRDefault="006666F6" w:rsidP="000B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56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za 1 m</w:t>
            </w:r>
            <w:r w:rsidR="00D40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6356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746E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zł</w:t>
            </w:r>
          </w:p>
          <w:p w:rsidR="00746E6D" w:rsidRDefault="00746E6D" w:rsidP="000B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46E6D" w:rsidRDefault="00746E6D" w:rsidP="000B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46E6D" w:rsidRDefault="00746E6D" w:rsidP="000B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46E6D" w:rsidRDefault="00746E6D" w:rsidP="000B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</w:t>
            </w:r>
          </w:p>
          <w:p w:rsidR="006356BB" w:rsidRPr="006356BB" w:rsidRDefault="006356BB" w:rsidP="000B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</w:tcPr>
          <w:p w:rsidR="006666F6" w:rsidRDefault="00806F5D" w:rsidP="000B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za 1 m-c</w:t>
            </w:r>
            <w:r w:rsidR="00746E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zł</w:t>
            </w:r>
          </w:p>
          <w:p w:rsidR="00746E6D" w:rsidRDefault="00746E6D" w:rsidP="000B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06F5D" w:rsidRPr="00806F5D" w:rsidRDefault="00806F5D" w:rsidP="000B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</w:t>
            </w:r>
          </w:p>
        </w:tc>
        <w:tc>
          <w:tcPr>
            <w:tcW w:w="949" w:type="dxa"/>
          </w:tcPr>
          <w:p w:rsidR="006666F6" w:rsidRDefault="00806F5D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 za 24 m-ce</w:t>
            </w:r>
            <w:r w:rsidR="00746E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zł</w:t>
            </w:r>
          </w:p>
          <w:p w:rsidR="00806F5D" w:rsidRPr="00806F5D" w:rsidRDefault="00806F5D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</w:t>
            </w:r>
          </w:p>
        </w:tc>
      </w:tr>
      <w:tr w:rsidR="00D85699" w:rsidRPr="00E80FAD" w:rsidTr="00480F40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D85699" w:rsidRPr="00E80FAD" w:rsidRDefault="00D85699" w:rsidP="0048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</w:tcPr>
          <w:p w:rsidR="00D85699" w:rsidRPr="00E80FAD" w:rsidRDefault="00D85699" w:rsidP="0048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5699" w:rsidRDefault="00D85699" w:rsidP="0048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Razem  wartość netto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………………….</w:t>
            </w:r>
            <w:r w:rsidRPr="00E80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zł</w:t>
            </w: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85699" w:rsidRDefault="00D85699" w:rsidP="0048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5699" w:rsidRDefault="00D85699" w:rsidP="0048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Razem  wartość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brutto</w:t>
            </w: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………………….</w:t>
            </w:r>
            <w:r w:rsidRPr="00E80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zł</w:t>
            </w:r>
            <w:r w:rsidRPr="00E8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85699" w:rsidRPr="00E80FAD" w:rsidRDefault="00D85699" w:rsidP="0048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85699" w:rsidRDefault="00D85699" w:rsidP="00D8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699" w:rsidRDefault="00D85699" w:rsidP="00D8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699" w:rsidRDefault="00D85699" w:rsidP="006E4A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3B7EB6" w:rsidRPr="0042308A" w:rsidRDefault="003B7EB6" w:rsidP="003B7EB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08A">
        <w:rPr>
          <w:rFonts w:ascii="Times New Roman" w:eastAsia="Lucida Sans Unicode" w:hAnsi="Times New Roman" w:cs="Times New Roman"/>
          <w:noProof/>
          <w:color w:val="000000"/>
          <w:kern w:val="3"/>
          <w:sz w:val="24"/>
          <w:szCs w:val="24"/>
          <w:lang w:eastAsia="pl-PL" w:bidi="en-US"/>
        </w:rPr>
        <w:t>* Ilość przesy</w:t>
      </w:r>
      <w:r>
        <w:rPr>
          <w:rFonts w:ascii="Times New Roman" w:eastAsia="Lucida Sans Unicode" w:hAnsi="Times New Roman" w:cs="Times New Roman"/>
          <w:noProof/>
          <w:color w:val="000000"/>
          <w:kern w:val="3"/>
          <w:sz w:val="24"/>
          <w:szCs w:val="24"/>
          <w:lang w:eastAsia="pl-PL" w:bidi="en-US"/>
        </w:rPr>
        <w:t>ł</w:t>
      </w:r>
      <w:r w:rsidRPr="0042308A">
        <w:rPr>
          <w:rFonts w:ascii="Times New Roman" w:eastAsia="Lucida Sans Unicode" w:hAnsi="Times New Roman" w:cs="Times New Roman"/>
          <w:noProof/>
          <w:color w:val="000000"/>
          <w:kern w:val="3"/>
          <w:sz w:val="24"/>
          <w:szCs w:val="24"/>
          <w:lang w:eastAsia="pl-PL" w:bidi="en-US"/>
        </w:rPr>
        <w:t>ek podana w kolumnie 3 w/w tabeli w trakcie realizacji umowy dotyczy planowanej ilości nadanych przesyłek listowych i paczek. Zamawiający nie jest zobowiązany do realizowania podanych ilości przesyłek. Faktyczne ilości realizowanych przesyłek mogą odbiegać od planowanych</w:t>
      </w:r>
      <w:r>
        <w:rPr>
          <w:rFonts w:ascii="Times New Roman" w:eastAsia="Lucida Sans Unicode" w:hAnsi="Times New Roman" w:cs="Times New Roman"/>
          <w:noProof/>
          <w:color w:val="000000"/>
          <w:kern w:val="3"/>
          <w:sz w:val="24"/>
          <w:szCs w:val="24"/>
          <w:lang w:eastAsia="pl-PL" w:bidi="en-US"/>
        </w:rPr>
        <w:t>.</w:t>
      </w:r>
    </w:p>
    <w:p w:rsidR="00D85699" w:rsidRDefault="00D85699" w:rsidP="006E4A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D85699" w:rsidRDefault="000D53DD" w:rsidP="006E4A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Wartości wskazane w kolumnie 4 są wartościami jednostkowymi, które będą obowiązywały w trakcie całego okresu umowy i stanowić będą podstawę wynagrodzenia Wykonawcy.</w:t>
      </w:r>
    </w:p>
    <w:p w:rsidR="00D85699" w:rsidRDefault="00D85699" w:rsidP="006E4A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D85699" w:rsidRDefault="00D85699" w:rsidP="006E4A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D85699" w:rsidRDefault="00D85699" w:rsidP="006E4A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D85699" w:rsidRDefault="00D85699" w:rsidP="006E4A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D85699" w:rsidRDefault="00D85699" w:rsidP="006E4A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D85699" w:rsidRDefault="00D85699" w:rsidP="006E4A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9D586B" w:rsidRPr="00B65579" w:rsidRDefault="009D586B" w:rsidP="009D586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B6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........................................................    </w:t>
      </w:r>
    </w:p>
    <w:p w:rsidR="009D586B" w:rsidRPr="00F10DFD" w:rsidRDefault="009D586B" w:rsidP="009D58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9D586B" w:rsidRPr="00F10DFD" w:rsidRDefault="009D586B" w:rsidP="009D58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D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reprezentowania wykonawcy </w:t>
      </w:r>
    </w:p>
    <w:p w:rsidR="009D586B" w:rsidRPr="00F10DFD" w:rsidRDefault="009D586B" w:rsidP="009D58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5699" w:rsidRDefault="00D85699" w:rsidP="006E4A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D85699" w:rsidRDefault="00D85699" w:rsidP="006E4A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D85699" w:rsidRDefault="00D85699" w:rsidP="006E4A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D85699" w:rsidRDefault="00D85699" w:rsidP="00D85699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F10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łącznik Nr </w:t>
      </w:r>
      <w:r w:rsidR="003D69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(wzór)</w:t>
      </w:r>
    </w:p>
    <w:p w:rsidR="00D85699" w:rsidRDefault="00D85699" w:rsidP="006E4A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D85699" w:rsidRPr="00F10DFD" w:rsidRDefault="00D85699" w:rsidP="006E4A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6E4AE8" w:rsidRPr="00F10DFD" w:rsidRDefault="006E4AE8" w:rsidP="006E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OŚWIADCZENIE </w:t>
      </w:r>
    </w:p>
    <w:p w:rsidR="006E4AE8" w:rsidRPr="00F10DFD" w:rsidRDefault="006E4AE8" w:rsidP="006E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O SPEŁNIENIU WARUNKÓW UDZIAŁU W POSTĘPOWANIU</w:t>
      </w:r>
    </w:p>
    <w:p w:rsidR="006E4AE8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5C2DA9" w:rsidRPr="00F10DFD" w:rsidRDefault="005C2DA9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6E4AE8" w:rsidRPr="00F10DFD" w:rsidRDefault="006E4AE8" w:rsidP="006E4AE8">
      <w:pPr>
        <w:keepNext/>
        <w:spacing w:after="0" w:line="240" w:lineRule="auto"/>
        <w:ind w:hanging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Przystępując do postępowania w sprawie udzielenia zamówienia publicznego pn.</w:t>
      </w:r>
      <w:r w:rsidR="00261F1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10D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103E" w:rsidRDefault="00DE103E" w:rsidP="00DE1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2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„Świadczenie usług pocztowych dla Starostwa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412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owiatowego w Stalowej Woli </w:t>
      </w:r>
    </w:p>
    <w:p w:rsidR="00DE103E" w:rsidRPr="00412F39" w:rsidRDefault="00DE103E" w:rsidP="00DE1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2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Podleśna 15”</w:t>
      </w:r>
    </w:p>
    <w:p w:rsidR="00DE103E" w:rsidRPr="00F10DFD" w:rsidRDefault="00DE103E" w:rsidP="00DE1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E843CB" w:rsidRPr="00F10DFD" w:rsidRDefault="005C2DA9" w:rsidP="00E84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Ja/my,  niżej podpisany/i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…………………………………………………………………………………………………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………………………………………………………………………………………………….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działając w imieniu i na rzecz ( nazwa/firma/ i adres wykonawcy)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…………………………………………………………………………………………………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………………………………………………………………………………………………….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…………………………………………………………………………………………………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………………………………………………………………………………………………….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Oświadczam/y, iż Wykonawca spełnia warunki, o których mowa w art. 22 ust. 1 ustawy z dnia 29 stycznia 2004 roku Prawo zamówień publicznych (tekst jednolity Dz. U. z 2013 r. poz. 907 z </w:t>
      </w:r>
      <w:proofErr w:type="spellStart"/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późn</w:t>
      </w:r>
      <w:proofErr w:type="spellEnd"/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 zm.) dotyczące: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6E4AE8" w:rsidRPr="00F10DFD" w:rsidRDefault="006E4AE8" w:rsidP="00B4248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posiadania uprawnień do wykonywania określonej działalności lub czynności, jeżeli przepisy prawa nakładają obowiązek ich posiadania,</w:t>
      </w:r>
    </w:p>
    <w:p w:rsidR="006E4AE8" w:rsidRPr="00F10DFD" w:rsidRDefault="006E4AE8" w:rsidP="00B4248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posiadania wiedzy i doświadczenie do wykonania zamówienia,</w:t>
      </w:r>
    </w:p>
    <w:p w:rsidR="006E4AE8" w:rsidRPr="00F10DFD" w:rsidRDefault="006E4AE8" w:rsidP="00B4248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dysponowania odpowiednim potencjałem technicznym oraz osobami zdolnymi do wykonania zamówienia,</w:t>
      </w:r>
    </w:p>
    <w:p w:rsidR="006E4AE8" w:rsidRPr="00F10DFD" w:rsidRDefault="006E4AE8" w:rsidP="00B4248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znajdowania się w sytuacji ekonomicznej i finansowej zapewniającej wykonanie zamówienia.</w:t>
      </w: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6E4AE8" w:rsidRDefault="006E4AE8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D1BC0" w:rsidRDefault="00FD1BC0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D1BC0" w:rsidRDefault="00FD1BC0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D1BC0" w:rsidRDefault="00FD1BC0" w:rsidP="00E32A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D1BC0" w:rsidRDefault="00FD1BC0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D1BC0" w:rsidRDefault="00FD1BC0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D1BC0" w:rsidRPr="00F10DFD" w:rsidRDefault="00FD1BC0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E4AE8" w:rsidRPr="00F10DFD" w:rsidRDefault="006E4AE8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</w:t>
      </w:r>
      <w:r w:rsidRPr="00F10DF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............, data............................</w:t>
      </w:r>
      <w:r w:rsidRPr="00F10DF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</w:t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     </w:t>
      </w:r>
    </w:p>
    <w:p w:rsidR="006E4AE8" w:rsidRPr="00F10DFD" w:rsidRDefault="006E4AE8" w:rsidP="006E4AE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6E4AE8" w:rsidRPr="00F10DFD" w:rsidRDefault="006E4AE8" w:rsidP="006E4AE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10DFD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reprezentowania wykonawcy oraz pieczątka</w:t>
      </w:r>
      <w:r w:rsidRPr="00F10D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</w:p>
    <w:p w:rsidR="006E4AE8" w:rsidRPr="00F10DFD" w:rsidRDefault="006E4AE8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E4AE8" w:rsidRPr="00F10DFD" w:rsidRDefault="006E4AE8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E4AE8" w:rsidRPr="00F10DFD" w:rsidRDefault="006E4AE8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E4AE8" w:rsidRPr="00F10DFD" w:rsidRDefault="006E4AE8" w:rsidP="00E843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E4AE8" w:rsidRDefault="006E4AE8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32ADE" w:rsidRPr="00F10DFD" w:rsidRDefault="00E32ADE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E4AE8" w:rsidRPr="00F10DFD" w:rsidRDefault="006E4AE8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    </w:t>
      </w:r>
      <w:r w:rsidRPr="00F10DF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                          Załącznik Nr </w:t>
      </w:r>
      <w:r w:rsidR="003D696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</w:t>
      </w:r>
      <w:r w:rsidR="00BB3D9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(wzór)</w:t>
      </w: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D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6E4AE8" w:rsidRPr="00F10DFD" w:rsidRDefault="006E4AE8" w:rsidP="006E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OŚWIADCZENIE</w:t>
      </w:r>
    </w:p>
    <w:p w:rsidR="006E4AE8" w:rsidRPr="00F10DFD" w:rsidRDefault="006E4AE8" w:rsidP="00CA6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o braku podstaw do wykluczenia z postępowania</w:t>
      </w:r>
      <w:r w:rsidR="00CA602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6E4AE8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Przystępując do postępowania w sprawie udzielenia zamówienia publicznego pn.</w:t>
      </w:r>
      <w:r w:rsidR="00261F1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10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1BC0" w:rsidRPr="00F10DFD" w:rsidRDefault="00FD1BC0" w:rsidP="006E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1BC0" w:rsidRDefault="00FD1BC0" w:rsidP="00FD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1B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„Świadczenie usług pocztowych dla Starostwa Powiatowego w Stalowej Woli </w:t>
      </w:r>
    </w:p>
    <w:p w:rsidR="00FD1BC0" w:rsidRPr="00FD1BC0" w:rsidRDefault="00FD1BC0" w:rsidP="00FD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1B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Podleśna 15”</w:t>
      </w:r>
    </w:p>
    <w:p w:rsidR="00E843CB" w:rsidRPr="00F10DFD" w:rsidRDefault="00E843CB" w:rsidP="00FD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Ja/my,  niżej podpisany/i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…………………………………………………………………………………………………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………………………………………………………………………………………………….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działając w imieniu i na rzecz ( nazwa/firma/ i adres wykonawcy)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…………………………………………………………………………………………………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………………………………………………………………………………………………….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…………………………………………………………………………………………………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………………………………………………………………………………………………….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6E4AE8" w:rsidRPr="00F10DFD" w:rsidRDefault="006E4AE8" w:rsidP="006E4A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Oświadczam/y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o braku podstaw do wykluczenia z powodu niespełnienia warunków, o których mowa w art. 24 ust. 1 ustawy z dnia 29 stycznia 2004 r. – Prawo zamówień publicznych (tekst jednolity Dz. U. z 2013 r., poz. 907 z późniejszymi zmianami).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6E4AE8" w:rsidRPr="00F10DFD" w:rsidRDefault="006E4AE8" w:rsidP="006E4AE8">
      <w:pPr>
        <w:autoSpaceDE w:val="0"/>
        <w:spacing w:after="0" w:line="240" w:lineRule="auto"/>
        <w:rPr>
          <w:rFonts w:ascii="Arial" w:eastAsia="Times New Roman" w:hAnsi="Arial" w:cs="Times New Roman"/>
          <w:lang w:eastAsia="ar-SA"/>
        </w:rPr>
      </w:pPr>
    </w:p>
    <w:p w:rsidR="006E4AE8" w:rsidRPr="00F10DFD" w:rsidRDefault="006E4AE8" w:rsidP="006E4AE8">
      <w:pPr>
        <w:autoSpaceDE w:val="0"/>
        <w:spacing w:after="0" w:line="240" w:lineRule="auto"/>
        <w:rPr>
          <w:rFonts w:ascii="Arial" w:eastAsia="Times New Roman" w:hAnsi="Arial" w:cs="Times New Roman"/>
          <w:lang w:eastAsia="ar-SA"/>
        </w:rPr>
      </w:pP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Arial" w:eastAsia="Times New Roman" w:hAnsi="Arial" w:cs="Times New Roman"/>
          <w:b/>
          <w:bCs/>
          <w:sz w:val="16"/>
          <w:szCs w:val="16"/>
          <w:lang w:eastAsia="x-none" w:bidi="pl-PL"/>
        </w:rPr>
        <w:t xml:space="preserve">                                                                                                                                                           </w:t>
      </w:r>
    </w:p>
    <w:p w:rsidR="006E4AE8" w:rsidRDefault="006E4AE8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53821" w:rsidRDefault="00D53821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53821" w:rsidRDefault="00D53821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53821" w:rsidRDefault="00D53821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53821" w:rsidRDefault="00D53821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53821" w:rsidRPr="00F10DFD" w:rsidRDefault="00D53821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E4AE8" w:rsidRPr="00F10DFD" w:rsidRDefault="006E4AE8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</w:t>
      </w:r>
      <w:r w:rsidRPr="00F10DF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............, data............................</w:t>
      </w:r>
      <w:r w:rsidRPr="00F10DF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</w:t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     </w:t>
      </w:r>
    </w:p>
    <w:p w:rsidR="006E4AE8" w:rsidRPr="00F10DFD" w:rsidRDefault="006E4AE8" w:rsidP="006E4AE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/podpis osoby (osób) uprawnionej (</w:t>
      </w:r>
      <w:proofErr w:type="spellStart"/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6E4AE8" w:rsidRPr="00F10DFD" w:rsidRDefault="006E4AE8" w:rsidP="006E4AE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  <w:t xml:space="preserve">          reprezentowania wykonawcy oraz pieczątka/</w:t>
      </w:r>
    </w:p>
    <w:p w:rsidR="006E4AE8" w:rsidRPr="00F10DFD" w:rsidRDefault="006E4AE8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6E4AE8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CA602D" w:rsidRPr="00F10DFD" w:rsidRDefault="00CA602D" w:rsidP="006E4A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6E4AE8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D53821" w:rsidRDefault="00D53821" w:rsidP="006E4A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D53821" w:rsidRDefault="00D53821" w:rsidP="006E4A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D53821" w:rsidRPr="00F10DFD" w:rsidRDefault="00D53821" w:rsidP="006E4A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6E4AE8" w:rsidRPr="00F10DFD" w:rsidRDefault="006E4AE8" w:rsidP="00BB3D9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      </w:t>
      </w:r>
      <w:r w:rsidRPr="00F10DF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Załącznik Nr </w:t>
      </w:r>
      <w:r w:rsidR="003D696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</w:t>
      </w:r>
      <w:r w:rsidR="00D1173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(wzór)</w:t>
      </w:r>
      <w:r w:rsidRPr="00F10D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 pieczęć firmy)</w:t>
      </w: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AE8" w:rsidRDefault="006E4AE8" w:rsidP="006E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WYKONANYCH </w:t>
      </w:r>
      <w:r w:rsidR="003F4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</w:t>
      </w:r>
    </w:p>
    <w:p w:rsidR="003F4251" w:rsidRDefault="003F4251" w:rsidP="006E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5FA8" w:rsidRPr="00F10DFD" w:rsidRDefault="00A25FA8" w:rsidP="00A25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Przystępując do postępowania w sprawie udzielenia zamówienia publicznego pn.</w:t>
      </w:r>
      <w:r w:rsidR="00261F1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10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5FA8" w:rsidRPr="00F10DFD" w:rsidRDefault="00A25FA8" w:rsidP="00A25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FA8" w:rsidRDefault="00A25FA8" w:rsidP="00A25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1B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„Świadczenie usług pocztowych dla Starostwa Powiatowego w Stalowej Woli </w:t>
      </w:r>
    </w:p>
    <w:p w:rsidR="00A25FA8" w:rsidRPr="00FD1BC0" w:rsidRDefault="00A25FA8" w:rsidP="00A25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1B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Podleśna 15”</w:t>
      </w:r>
    </w:p>
    <w:p w:rsidR="00A25FA8" w:rsidRPr="00F10DFD" w:rsidRDefault="00A25FA8" w:rsidP="00A25F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4AE8" w:rsidRPr="00F10DFD" w:rsidRDefault="00A25FA8" w:rsidP="00204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przedstawiam </w:t>
      </w:r>
      <w:r w:rsidR="00CF1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wykonanych, </w:t>
      </w:r>
      <w:r w:rsidR="00204056" w:rsidRPr="00204056">
        <w:rPr>
          <w:rFonts w:ascii="Times New Roman" w:eastAsia="Times New Roman" w:hAnsi="Times New Roman" w:cs="Times New Roman"/>
          <w:sz w:val="24"/>
          <w:szCs w:val="24"/>
          <w:lang w:eastAsia="pl-PL"/>
        </w:rPr>
        <w:t>a w przypadk</w:t>
      </w:r>
      <w:r w:rsidR="00E752A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04056" w:rsidRPr="0020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świadczeń okresowych lub ciągłych również wykonywanych, głównych usług, w okresie w ostatnich trzech lat przed upływem terminu składania ofert, a jeżeli okres prowadzenia działalności jest krótszy – w tym okresie, wraz z podaniem ich wartości, przedmiotu, dat wykonywania i podmiotów, na rzecz których usługi zostały wykonane oraz załączeniem dowodów, czy zostały wykonane lub są  wykonywane należycie</w:t>
      </w:r>
      <w:r w:rsidR="00E752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E4AE8" w:rsidRPr="00F10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E4AE8" w:rsidRPr="00F10DFD" w:rsidRDefault="006E4AE8" w:rsidP="006E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1437"/>
        <w:gridCol w:w="3130"/>
        <w:gridCol w:w="1841"/>
        <w:gridCol w:w="1849"/>
      </w:tblGrid>
      <w:tr w:rsidR="006A639E" w:rsidRPr="00F10DFD" w:rsidTr="00441AAD">
        <w:tc>
          <w:tcPr>
            <w:tcW w:w="828" w:type="dxa"/>
          </w:tcPr>
          <w:p w:rsidR="0094475B" w:rsidRDefault="0094475B" w:rsidP="006E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4AE8" w:rsidRPr="00F10DFD" w:rsidRDefault="006E4AE8" w:rsidP="006E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1440" w:type="dxa"/>
          </w:tcPr>
          <w:p w:rsidR="0094475B" w:rsidRDefault="0094475B" w:rsidP="0094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010F" w:rsidRPr="00F10DFD" w:rsidRDefault="00EA010F" w:rsidP="00E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zamówienia</w:t>
            </w:r>
          </w:p>
          <w:p w:rsidR="006E4AE8" w:rsidRPr="00F10DFD" w:rsidRDefault="00EA010F" w:rsidP="00E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 brutto)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240" w:type="dxa"/>
          </w:tcPr>
          <w:p w:rsidR="006E4AE8" w:rsidRPr="00F10DFD" w:rsidRDefault="006E4AE8" w:rsidP="006E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010F" w:rsidRPr="00F10DFD" w:rsidRDefault="00EA010F" w:rsidP="00E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 usługi  </w:t>
            </w:r>
          </w:p>
          <w:p w:rsidR="006E4AE8" w:rsidRPr="00F10DFD" w:rsidRDefault="006E4AE8" w:rsidP="006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</w:tcPr>
          <w:p w:rsidR="006E4AE8" w:rsidRPr="00F10DFD" w:rsidRDefault="006E4AE8" w:rsidP="006E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wykonania zamówienia</w:t>
            </w:r>
          </w:p>
          <w:p w:rsidR="006E4AE8" w:rsidRPr="00F10DFD" w:rsidRDefault="006E4AE8" w:rsidP="006E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(czas realizacji data rozpoczęcia i zakończenia)</w:t>
            </w:r>
          </w:p>
        </w:tc>
        <w:tc>
          <w:tcPr>
            <w:tcW w:w="1869" w:type="dxa"/>
          </w:tcPr>
          <w:p w:rsidR="006E4AE8" w:rsidRPr="00F10DFD" w:rsidRDefault="002971C6" w:rsidP="002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Podmiot na rzecz którego usługi zostały wykonane lub są wykonywane</w:t>
            </w:r>
          </w:p>
        </w:tc>
      </w:tr>
      <w:tr w:rsidR="006A639E" w:rsidRPr="00F10DFD" w:rsidTr="00441AAD">
        <w:tc>
          <w:tcPr>
            <w:tcW w:w="828" w:type="dxa"/>
          </w:tcPr>
          <w:p w:rsidR="006E4AE8" w:rsidRPr="00F10DFD" w:rsidRDefault="006E4AE8" w:rsidP="006E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4AE8" w:rsidRPr="00F10DFD" w:rsidRDefault="006E4AE8" w:rsidP="006E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6E4AE8" w:rsidRPr="00F10DFD" w:rsidRDefault="006E4AE8" w:rsidP="006E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</w:tcPr>
          <w:p w:rsidR="006E4AE8" w:rsidRPr="00F10DFD" w:rsidRDefault="006E4AE8" w:rsidP="006E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</w:tcPr>
          <w:p w:rsidR="006E4AE8" w:rsidRPr="00F10DFD" w:rsidRDefault="006E4AE8" w:rsidP="006E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9" w:type="dxa"/>
          </w:tcPr>
          <w:p w:rsidR="006E4AE8" w:rsidRPr="00F10DFD" w:rsidRDefault="006E4AE8" w:rsidP="006E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639E" w:rsidRPr="00F10DFD" w:rsidTr="00441AAD">
        <w:tc>
          <w:tcPr>
            <w:tcW w:w="828" w:type="dxa"/>
          </w:tcPr>
          <w:p w:rsidR="006E4AE8" w:rsidRPr="00F10DFD" w:rsidRDefault="006E4AE8" w:rsidP="006E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4AE8" w:rsidRPr="00F10DFD" w:rsidRDefault="006E4AE8" w:rsidP="006E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6E4AE8" w:rsidRPr="00F10DFD" w:rsidRDefault="006E4AE8" w:rsidP="006E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</w:tcPr>
          <w:p w:rsidR="006E4AE8" w:rsidRPr="00F10DFD" w:rsidRDefault="006E4AE8" w:rsidP="006E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</w:tcPr>
          <w:p w:rsidR="006E4AE8" w:rsidRPr="00F10DFD" w:rsidRDefault="006E4AE8" w:rsidP="006E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9" w:type="dxa"/>
          </w:tcPr>
          <w:p w:rsidR="006E4AE8" w:rsidRPr="00F10DFD" w:rsidRDefault="006E4AE8" w:rsidP="006E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639E" w:rsidRPr="00F10DFD" w:rsidTr="00441AAD">
        <w:tc>
          <w:tcPr>
            <w:tcW w:w="828" w:type="dxa"/>
          </w:tcPr>
          <w:p w:rsidR="006E4AE8" w:rsidRPr="00F10DFD" w:rsidRDefault="006E4AE8" w:rsidP="006E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4AE8" w:rsidRPr="00F10DFD" w:rsidRDefault="006E4AE8" w:rsidP="006E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6E4AE8" w:rsidRPr="00F10DFD" w:rsidRDefault="006E4AE8" w:rsidP="006E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</w:tcPr>
          <w:p w:rsidR="006E4AE8" w:rsidRPr="00F10DFD" w:rsidRDefault="006E4AE8" w:rsidP="006E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</w:tcPr>
          <w:p w:rsidR="006E4AE8" w:rsidRPr="00F10DFD" w:rsidRDefault="006E4AE8" w:rsidP="006E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9" w:type="dxa"/>
          </w:tcPr>
          <w:p w:rsidR="006E4AE8" w:rsidRPr="00F10DFD" w:rsidRDefault="006E4AE8" w:rsidP="006E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639E" w:rsidRPr="00F10DFD" w:rsidTr="00441AAD">
        <w:tc>
          <w:tcPr>
            <w:tcW w:w="828" w:type="dxa"/>
          </w:tcPr>
          <w:p w:rsidR="006E4AE8" w:rsidRPr="00F10DFD" w:rsidRDefault="006E4AE8" w:rsidP="006E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4AE8" w:rsidRPr="00F10DFD" w:rsidRDefault="006E4AE8" w:rsidP="006E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6E4AE8" w:rsidRPr="00F10DFD" w:rsidRDefault="006E4AE8" w:rsidP="006E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</w:tcPr>
          <w:p w:rsidR="006E4AE8" w:rsidRPr="00F10DFD" w:rsidRDefault="006E4AE8" w:rsidP="006E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</w:tcPr>
          <w:p w:rsidR="006E4AE8" w:rsidRPr="00F10DFD" w:rsidRDefault="006E4AE8" w:rsidP="006E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9" w:type="dxa"/>
          </w:tcPr>
          <w:p w:rsidR="006E4AE8" w:rsidRPr="00F10DFD" w:rsidRDefault="006E4AE8" w:rsidP="006E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639E" w:rsidRPr="00F10DFD" w:rsidTr="00441AAD">
        <w:tc>
          <w:tcPr>
            <w:tcW w:w="828" w:type="dxa"/>
          </w:tcPr>
          <w:p w:rsidR="006E4AE8" w:rsidRPr="00F10DFD" w:rsidRDefault="006E4AE8" w:rsidP="006E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4AE8" w:rsidRPr="00F10DFD" w:rsidRDefault="006E4AE8" w:rsidP="006E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6E4AE8" w:rsidRPr="00F10DFD" w:rsidRDefault="006E4AE8" w:rsidP="006E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</w:tcPr>
          <w:p w:rsidR="006E4AE8" w:rsidRPr="00F10DFD" w:rsidRDefault="006E4AE8" w:rsidP="006E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</w:tcPr>
          <w:p w:rsidR="006E4AE8" w:rsidRPr="00F10DFD" w:rsidRDefault="006E4AE8" w:rsidP="006E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9" w:type="dxa"/>
          </w:tcPr>
          <w:p w:rsidR="006E4AE8" w:rsidRPr="00F10DFD" w:rsidRDefault="006E4AE8" w:rsidP="006E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AE8" w:rsidRPr="00F10DFD" w:rsidRDefault="006E4AE8" w:rsidP="005A0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wykazu dołączono dowody dotyczące</w:t>
      </w:r>
      <w:r w:rsidR="0017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głównych usług</w:t>
      </w:r>
      <w:r w:rsidR="00776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zostały wykonane </w:t>
      </w:r>
      <w:r w:rsidR="005A0FBC">
        <w:rPr>
          <w:rFonts w:ascii="Times New Roman" w:eastAsia="Times New Roman" w:hAnsi="Times New Roman" w:cs="Times New Roman"/>
          <w:sz w:val="24"/>
          <w:szCs w:val="24"/>
          <w:lang w:eastAsia="pl-PL"/>
        </w:rPr>
        <w:t>lub są wykonywane należycie.</w:t>
      </w:r>
    </w:p>
    <w:p w:rsidR="006E4AE8" w:rsidRPr="00F10DFD" w:rsidRDefault="006E4AE8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E4AE8" w:rsidRPr="00F10DFD" w:rsidRDefault="006E4AE8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E4AE8" w:rsidRDefault="006E4AE8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A0FBC" w:rsidRDefault="005A0FBC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A0FBC" w:rsidRPr="00F10DFD" w:rsidRDefault="005A0FBC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</w:t>
      </w:r>
      <w:r w:rsidRPr="00F10DF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............, data............................</w:t>
      </w:r>
      <w:r w:rsidRPr="00F10DF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</w:t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     </w:t>
      </w:r>
    </w:p>
    <w:p w:rsidR="006E4AE8" w:rsidRPr="00F10DFD" w:rsidRDefault="006E4AE8" w:rsidP="006E4AE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6E4AE8" w:rsidRPr="00F10DFD" w:rsidRDefault="006E4AE8" w:rsidP="006E4AE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  <w:t xml:space="preserve">          reprezentowania wykonawcy oraz pieczątka/</w:t>
      </w:r>
    </w:p>
    <w:p w:rsidR="006E4AE8" w:rsidRPr="00F10DFD" w:rsidRDefault="006E4AE8" w:rsidP="006E4AE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</w:p>
    <w:p w:rsidR="006E4AE8" w:rsidRPr="00F10DFD" w:rsidRDefault="006E4AE8" w:rsidP="006F3491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E4AE8" w:rsidRPr="00F10DFD" w:rsidRDefault="006E4AE8" w:rsidP="00A80C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</w:t>
      </w:r>
    </w:p>
    <w:p w:rsidR="006E4AE8" w:rsidRPr="00F10DFD" w:rsidRDefault="006E4AE8" w:rsidP="006E4AE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lastRenderedPageBreak/>
        <w:t xml:space="preserve">………………………………                                                           Załącznik Nr </w:t>
      </w:r>
      <w:r w:rsidR="003D696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6</w:t>
      </w: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6725C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(wzór)</w:t>
      </w:r>
    </w:p>
    <w:p w:rsidR="006E4AE8" w:rsidRPr="00F10DFD" w:rsidRDefault="006E4AE8" w:rsidP="006E4AE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( pieczęć wykonawcy)</w:t>
      </w:r>
    </w:p>
    <w:p w:rsidR="006E4AE8" w:rsidRPr="00F10DFD" w:rsidRDefault="006E4AE8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E4AE8" w:rsidRPr="00F10DFD" w:rsidRDefault="006E4AE8" w:rsidP="006E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02B26" w:rsidRDefault="006E4AE8" w:rsidP="006E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E7FD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L</w:t>
      </w:r>
      <w:r w:rsidR="001E7FD3" w:rsidRPr="001E7FD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ISTA PODMIOTÓW </w:t>
      </w:r>
      <w:r w:rsidR="009F308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NALEŻĄCYCH DO TEJ SAMEJ GRUPY</w:t>
      </w:r>
    </w:p>
    <w:p w:rsidR="00202B26" w:rsidRDefault="009F308A" w:rsidP="006E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KAPITAŁOWEJ /INFORMACJA O TYM</w:t>
      </w:r>
      <w:r w:rsidR="00202B2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ŻE WYKONAWCA NALEŻY </w:t>
      </w:r>
    </w:p>
    <w:p w:rsidR="006E4AE8" w:rsidRPr="001E7FD3" w:rsidRDefault="009F308A" w:rsidP="006E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DO GRUPY KAPITAŁOWEJ</w:t>
      </w:r>
      <w:r w:rsidR="006E4AE8" w:rsidRPr="001E7FD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*</w:t>
      </w:r>
    </w:p>
    <w:p w:rsidR="006E4AE8" w:rsidRPr="001E7FD3" w:rsidRDefault="006E4AE8" w:rsidP="006E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6E4AE8" w:rsidRPr="00F10DFD" w:rsidRDefault="006E4AE8" w:rsidP="006E4A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x-none"/>
        </w:rPr>
      </w:pP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Przystępując do postępowania w sprawie udzielenia zamówienia publicznego pn.</w:t>
      </w:r>
      <w:r w:rsidRPr="00F10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52D0" w:rsidRDefault="002952D0" w:rsidP="00295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1B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„Świadczenie usług pocztowych dla Starostwa Powiatowego w Stalowej Woli </w:t>
      </w:r>
    </w:p>
    <w:p w:rsidR="002952D0" w:rsidRPr="00FD1BC0" w:rsidRDefault="002952D0" w:rsidP="00295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1B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Podleśna 15”</w:t>
      </w:r>
    </w:p>
    <w:p w:rsidR="002952D0" w:rsidRPr="00F10DFD" w:rsidRDefault="002952D0" w:rsidP="00295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4AE8" w:rsidRPr="00F10DFD" w:rsidRDefault="006E4AE8" w:rsidP="002952D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zgodnie z art. 26 ust.2 pkt.</w:t>
      </w:r>
      <w:r w:rsidR="00EA185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2d ustawy z dnia 29 stycznia 2004 r. – Prawo zamówień publicznych (Dz. U. z 2013 r. poz. 907 z </w:t>
      </w:r>
      <w:proofErr w:type="spellStart"/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późn</w:t>
      </w:r>
      <w:proofErr w:type="spellEnd"/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. </w:t>
      </w:r>
      <w:r w:rsidR="005A559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z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m</w:t>
      </w:r>
      <w:r w:rsidR="005A559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):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1. Składamy listę podmiotów razem z którymi należymy do tej samej grupy kapitałowej 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w  rozumieniu ustawy z dnia </w:t>
      </w:r>
      <w:r w:rsidR="00D56AA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16 lutego </w:t>
      </w: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20</w:t>
      </w:r>
      <w:r w:rsidR="00D56AA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07</w:t>
      </w: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r. O ochronie konkurencji i konsumentów 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(</w:t>
      </w:r>
      <w:proofErr w:type="spellStart"/>
      <w:r w:rsidR="000F0B6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t.j</w:t>
      </w:r>
      <w:proofErr w:type="spellEnd"/>
      <w:r w:rsidR="000F0B6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. </w:t>
      </w: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D</w:t>
      </w:r>
      <w:r w:rsidR="006F349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z</w:t>
      </w: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.U.</w:t>
      </w:r>
      <w:r w:rsidR="00D56AA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z 2015r. </w:t>
      </w:r>
      <w:r w:rsidR="000F0B6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p</w:t>
      </w: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oz.</w:t>
      </w:r>
      <w:r w:rsidR="000F0B6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184</w:t>
      </w: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)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867"/>
        <w:gridCol w:w="4578"/>
      </w:tblGrid>
      <w:tr w:rsidR="006E4AE8" w:rsidRPr="00F10DFD" w:rsidTr="00441AAD">
        <w:tc>
          <w:tcPr>
            <w:tcW w:w="534" w:type="dxa"/>
          </w:tcPr>
          <w:p w:rsidR="006E4AE8" w:rsidRPr="00F10DFD" w:rsidRDefault="006E4AE8" w:rsidP="006E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69" w:type="dxa"/>
          </w:tcPr>
          <w:p w:rsidR="006E4AE8" w:rsidRPr="00F10DFD" w:rsidRDefault="006E4AE8" w:rsidP="006E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709" w:type="dxa"/>
          </w:tcPr>
          <w:p w:rsidR="006E4AE8" w:rsidRPr="00F10DFD" w:rsidRDefault="006E4AE8" w:rsidP="006E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Siedziba </w:t>
            </w:r>
          </w:p>
        </w:tc>
      </w:tr>
      <w:tr w:rsidR="006E4AE8" w:rsidRPr="00F10DFD" w:rsidTr="00441AAD">
        <w:tc>
          <w:tcPr>
            <w:tcW w:w="534" w:type="dxa"/>
          </w:tcPr>
          <w:p w:rsidR="006E4AE8" w:rsidRPr="00F10DFD" w:rsidRDefault="006E4AE8" w:rsidP="006E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6E4AE8" w:rsidRPr="00F10DFD" w:rsidRDefault="006E4AE8" w:rsidP="006E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</w:tcPr>
          <w:p w:rsidR="006E4AE8" w:rsidRPr="00F10DFD" w:rsidRDefault="006E4AE8" w:rsidP="006E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4AE8" w:rsidRPr="00F10DFD" w:rsidTr="00441AAD">
        <w:tc>
          <w:tcPr>
            <w:tcW w:w="534" w:type="dxa"/>
          </w:tcPr>
          <w:p w:rsidR="006E4AE8" w:rsidRPr="00F10DFD" w:rsidRDefault="006E4AE8" w:rsidP="006E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6E4AE8" w:rsidRPr="00F10DFD" w:rsidRDefault="006E4AE8" w:rsidP="006E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</w:tcPr>
          <w:p w:rsidR="006E4AE8" w:rsidRPr="00F10DFD" w:rsidRDefault="006E4AE8" w:rsidP="006E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4AE8" w:rsidRPr="00F10DFD" w:rsidTr="00441AAD">
        <w:tc>
          <w:tcPr>
            <w:tcW w:w="534" w:type="dxa"/>
          </w:tcPr>
          <w:p w:rsidR="006E4AE8" w:rsidRPr="00F10DFD" w:rsidRDefault="006E4AE8" w:rsidP="006E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6E4AE8" w:rsidRPr="00F10DFD" w:rsidRDefault="006E4AE8" w:rsidP="006E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</w:tcPr>
          <w:p w:rsidR="006E4AE8" w:rsidRPr="00F10DFD" w:rsidRDefault="006E4AE8" w:rsidP="006E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4AE8" w:rsidRPr="00F10DFD" w:rsidTr="00441AAD">
        <w:tc>
          <w:tcPr>
            <w:tcW w:w="534" w:type="dxa"/>
          </w:tcPr>
          <w:p w:rsidR="006E4AE8" w:rsidRPr="00F10DFD" w:rsidRDefault="006E4AE8" w:rsidP="006E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6E4AE8" w:rsidRPr="00F10DFD" w:rsidRDefault="006E4AE8" w:rsidP="006E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</w:tcPr>
          <w:p w:rsidR="006E4AE8" w:rsidRPr="00F10DFD" w:rsidRDefault="006E4AE8" w:rsidP="006E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6E4AE8" w:rsidRPr="00F10DFD" w:rsidRDefault="006E4AE8" w:rsidP="006E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............................, .....................                           ...............................................................</w:t>
      </w: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</w:t>
      </w:r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>miejscowość)         ( data)                                               ( pieczęć i podpis osoby/osób upoważnionych)</w:t>
      </w: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6E4AE8" w:rsidRPr="00F10DFD" w:rsidRDefault="006E4AE8" w:rsidP="00B4248E">
      <w:pPr>
        <w:numPr>
          <w:ilvl w:val="0"/>
          <w:numId w:val="1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Informujemy, że nie należymy do grupy kapitałowej , o której mowa w art. 24 ust.2 pkt 5 ustawy dnia 29 stycznia 2004 r. – Prawo zamówień publicznych (</w:t>
      </w:r>
      <w:proofErr w:type="spellStart"/>
      <w:r w:rsidR="00136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t.j</w:t>
      </w:r>
      <w:proofErr w:type="spellEnd"/>
      <w:r w:rsidR="00136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F10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Dz. U. z 2013 r.  poz. 907 z </w:t>
      </w:r>
      <w:proofErr w:type="spellStart"/>
      <w:r w:rsidRPr="00F10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późn</w:t>
      </w:r>
      <w:proofErr w:type="spellEnd"/>
      <w:r w:rsidRPr="00F10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zm.):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646638" w:rsidRPr="00F10DFD" w:rsidRDefault="00646638" w:rsidP="006466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46638" w:rsidRPr="00F10DFD" w:rsidRDefault="00646638" w:rsidP="0064663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</w:p>
    <w:p w:rsidR="00646638" w:rsidRPr="00F10DFD" w:rsidRDefault="00646638" w:rsidP="00646638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E4AE8" w:rsidRPr="00F10DFD" w:rsidRDefault="006E4AE8" w:rsidP="006E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............................, .....................                           ...............................................................</w:t>
      </w:r>
    </w:p>
    <w:p w:rsidR="00646638" w:rsidRPr="00F10DFD" w:rsidRDefault="00646638" w:rsidP="00646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6E4AE8"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E4AE8"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miejscowość)         ( data)                                         </w:t>
      </w:r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/podpis osoby (osób) uprawnionej (</w:t>
      </w:r>
      <w:proofErr w:type="spellStart"/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646638" w:rsidRPr="00F10DFD" w:rsidRDefault="00646638" w:rsidP="0064663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  <w:t xml:space="preserve"> reprezentowania wykonawcy oraz pieczątka/</w:t>
      </w:r>
    </w:p>
    <w:p w:rsidR="000C3B7E" w:rsidRDefault="000C3B7E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C3B7E" w:rsidRDefault="000C3B7E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E4AE8" w:rsidRPr="000C3B7E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C3B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 - wykonawca wypełnia pkt. 1 lub pkt.2.</w:t>
      </w:r>
    </w:p>
    <w:p w:rsidR="00194786" w:rsidRDefault="00194786" w:rsidP="006E4AE8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4786" w:rsidRDefault="00194786" w:rsidP="006C5A36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4AE8" w:rsidRPr="00F10DFD" w:rsidRDefault="006E4AE8" w:rsidP="006E4AE8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</w:t>
      </w:r>
      <w:r w:rsidR="003D6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C06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(wzór)</w:t>
      </w:r>
    </w:p>
    <w:p w:rsidR="006E4AE8" w:rsidRPr="00F10DFD" w:rsidRDefault="006E4AE8" w:rsidP="006E4AE8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4AE8" w:rsidRPr="00F10DFD" w:rsidRDefault="006E4AE8" w:rsidP="006E4A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</w:t>
      </w:r>
    </w:p>
    <w:p w:rsidR="006E4AE8" w:rsidRPr="00F10DFD" w:rsidRDefault="006E4AE8" w:rsidP="006E4A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Innych podmiotów do oddania do dyspozycji Wykonawcy na okres korzystania z nich przy wykonywaniu zamówienia</w:t>
      </w: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i adres podmiotu oddającego do dyspozycji niezbędne zasoby:</w:t>
      </w: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Oświadczamy, że zobowiązujemy się do oddania do dyspozycji Wykonawcy składającemu ofertę w postepowaniu pn. </w:t>
      </w:r>
      <w:r w:rsidR="00E843CB" w:rsidRPr="00CA602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„</w:t>
      </w:r>
      <w:r w:rsidR="00E843CB"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”.</w:t>
      </w:r>
    </w:p>
    <w:p w:rsidR="006E4AE8" w:rsidRPr="00F10DFD" w:rsidRDefault="006E4AE8" w:rsidP="006E4A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0"/>
          <w:lang w:eastAsia="pl-PL"/>
        </w:rPr>
        <w:t>zasoby w zakresie:</w:t>
      </w:r>
    </w:p>
    <w:p w:rsidR="006E4AE8" w:rsidRPr="00F10DFD" w:rsidRDefault="006E4AE8" w:rsidP="00B4248E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wiedzy*</w:t>
      </w:r>
    </w:p>
    <w:p w:rsidR="006E4AE8" w:rsidRPr="00F10DFD" w:rsidRDefault="006E4AE8" w:rsidP="00B4248E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doświadczenia* </w:t>
      </w:r>
    </w:p>
    <w:p w:rsidR="006E4AE8" w:rsidRPr="00F10DFD" w:rsidRDefault="006E4AE8" w:rsidP="00B4248E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potencjału technicznego*</w:t>
      </w:r>
    </w:p>
    <w:p w:rsidR="006E4AE8" w:rsidRPr="00F10DFD" w:rsidRDefault="006E4AE8" w:rsidP="00B4248E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osób zdolnych do wykonania zamówienia*</w:t>
      </w:r>
    </w:p>
    <w:p w:rsidR="006E4AE8" w:rsidRPr="00F10DFD" w:rsidRDefault="006E4AE8" w:rsidP="00B4248E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zdolności finansowych lub ekonomicznych*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 nasz udział w realizacji zamówienia, w ramach korzystania przez Wykonawcę z oddanych przez nas zasobów będzie polegał na:</w:t>
      </w:r>
    </w:p>
    <w:p w:rsidR="006E4AE8" w:rsidRPr="00F10DFD" w:rsidRDefault="006E4AE8" w:rsidP="005339E4">
      <w:pPr>
        <w:numPr>
          <w:ilvl w:val="2"/>
          <w:numId w:val="3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udziale w wykonywaniu zamówienia jako podwykonawca*</w:t>
      </w:r>
    </w:p>
    <w:p w:rsidR="006E4AE8" w:rsidRPr="00F10DFD" w:rsidRDefault="006E4AE8" w:rsidP="005339E4">
      <w:pPr>
        <w:numPr>
          <w:ilvl w:val="2"/>
          <w:numId w:val="3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koordynowaniu prac będących przedmiotem zamówienia*</w:t>
      </w:r>
    </w:p>
    <w:p w:rsidR="006E4AE8" w:rsidRPr="00F10DFD" w:rsidRDefault="006E4AE8" w:rsidP="005339E4">
      <w:pPr>
        <w:numPr>
          <w:ilvl w:val="2"/>
          <w:numId w:val="3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doradztwie i konsultacjach w sprawach technicznych*</w:t>
      </w:r>
    </w:p>
    <w:p w:rsidR="006E4AE8" w:rsidRPr="00F10DFD" w:rsidRDefault="006E4AE8" w:rsidP="005339E4">
      <w:pPr>
        <w:numPr>
          <w:ilvl w:val="2"/>
          <w:numId w:val="3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szkoleniu pracowników wykonawcy*</w:t>
      </w:r>
    </w:p>
    <w:p w:rsidR="006E4AE8" w:rsidRPr="00F10DFD" w:rsidRDefault="006E4AE8" w:rsidP="005339E4">
      <w:pPr>
        <w:numPr>
          <w:ilvl w:val="2"/>
          <w:numId w:val="3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…………………………………………………………………………….</w:t>
      </w:r>
    </w:p>
    <w:p w:rsidR="006E4AE8" w:rsidRPr="00F10DFD" w:rsidRDefault="006E4AE8" w:rsidP="005339E4">
      <w:pPr>
        <w:numPr>
          <w:ilvl w:val="2"/>
          <w:numId w:val="3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……………………………………………………………………………..</w:t>
      </w:r>
    </w:p>
    <w:p w:rsidR="006E4AE8" w:rsidRPr="00F10DFD" w:rsidRDefault="006E4AE8" w:rsidP="005339E4">
      <w:pPr>
        <w:numPr>
          <w:ilvl w:val="2"/>
          <w:numId w:val="3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……………………………………………………………………………..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………………………………….                            …………………………………………….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(pieczęć i podpis osoby upoważnionej                                             (pieczęć i podpis osoby upoważnionej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ze strony Wykonawcy)                                                                     podmiotu oddającego zasoby)</w:t>
      </w:r>
    </w:p>
    <w:p w:rsidR="006E4AE8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E07EF" w:rsidRDefault="000E07EF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E07EF" w:rsidRDefault="000E07EF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E07EF" w:rsidRDefault="000E07EF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E07EF" w:rsidRPr="00F10DFD" w:rsidRDefault="000E07EF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…………………………………………….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(miejscowość, data)</w:t>
      </w:r>
    </w:p>
    <w:p w:rsidR="006E4AE8" w:rsidRPr="00F10DFD" w:rsidRDefault="006E4AE8" w:rsidP="006E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6C5A36" w:rsidRDefault="006C5A36" w:rsidP="00E843CB">
      <w:pPr>
        <w:spacing w:after="0" w:line="240" w:lineRule="auto"/>
        <w:ind w:left="960" w:hanging="11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C5A36" w:rsidRDefault="006C5A36" w:rsidP="00E843CB">
      <w:pPr>
        <w:spacing w:after="0" w:line="240" w:lineRule="auto"/>
        <w:ind w:left="960" w:hanging="11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0FA3" w:rsidRPr="00F10DFD" w:rsidRDefault="006E4AE8" w:rsidP="00E843CB">
      <w:pPr>
        <w:spacing w:after="0" w:line="240" w:lineRule="auto"/>
        <w:ind w:left="960" w:hanging="11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</w:t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niepotrzebne skreślić</w:t>
      </w:r>
    </w:p>
    <w:p w:rsidR="000E07EF" w:rsidRDefault="000E07EF" w:rsidP="003470AC">
      <w:pPr>
        <w:keepNext/>
        <w:tabs>
          <w:tab w:val="right" w:pos="9072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B7E" w:rsidRDefault="000C3B7E" w:rsidP="000C3B7E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3B7E" w:rsidRDefault="000C3B7E" w:rsidP="000C3B7E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3B7E" w:rsidRPr="00F10DFD" w:rsidRDefault="000C3B7E" w:rsidP="000C3B7E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nr </w:t>
      </w:r>
      <w:r w:rsidR="003D6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(wzór)</w:t>
      </w:r>
    </w:p>
    <w:p w:rsidR="005076AA" w:rsidRDefault="005076AA" w:rsidP="003470AC">
      <w:pPr>
        <w:keepNext/>
        <w:tabs>
          <w:tab w:val="right" w:pos="9072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B7E" w:rsidRDefault="000C3B7E" w:rsidP="003470AC">
      <w:pPr>
        <w:keepNext/>
        <w:tabs>
          <w:tab w:val="right" w:pos="9072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0370" w:rsidRPr="00660370" w:rsidRDefault="00660370" w:rsidP="00660370">
      <w:pPr>
        <w:keepNext/>
        <w:spacing w:after="0" w:line="240" w:lineRule="auto"/>
        <w:ind w:left="360" w:hanging="3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</w:p>
    <w:p w:rsidR="00660370" w:rsidRPr="00660370" w:rsidRDefault="00530C53" w:rsidP="00660370">
      <w:pPr>
        <w:keepNext/>
        <w:spacing w:after="0" w:line="240" w:lineRule="auto"/>
        <w:ind w:left="360" w:hanging="3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IMP. 272.VII.2015</w:t>
      </w:r>
    </w:p>
    <w:p w:rsidR="00660370" w:rsidRPr="00660370" w:rsidRDefault="00660370" w:rsidP="0066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370" w:rsidRPr="00660370" w:rsidRDefault="00660370" w:rsidP="0066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……….……201</w:t>
      </w:r>
      <w:r w:rsidR="005076A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r. pomiędzy Powiatem Stalowowolskim z siedzibą Starostwa Powiatowego w Stalowej Woli, 37 – 450 Stalowa Wola, ul. Podleśna 15, reprezentowanym przez Zarząd Powiatu, w imieniu którego działają:</w:t>
      </w:r>
    </w:p>
    <w:p w:rsidR="00660370" w:rsidRPr="00660370" w:rsidRDefault="00660370" w:rsidP="0066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370" w:rsidRPr="00660370" w:rsidRDefault="00660370" w:rsidP="0066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</w:t>
      </w:r>
      <w:r w:rsidR="00507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Janusz Zarzeczny </w:t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- Starosta</w:t>
      </w:r>
    </w:p>
    <w:p w:rsidR="00660370" w:rsidRPr="00660370" w:rsidRDefault="00660370" w:rsidP="0066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Mariusz Sołtys </w:t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Wicestarosta</w:t>
      </w:r>
    </w:p>
    <w:p w:rsidR="00660370" w:rsidRPr="00660370" w:rsidRDefault="00660370" w:rsidP="0066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Zamawiającym,</w:t>
      </w:r>
    </w:p>
    <w:p w:rsidR="00660370" w:rsidRPr="00660370" w:rsidRDefault="00660370" w:rsidP="0066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5076AA" w:rsidRDefault="00B46AFA" w:rsidP="0066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:rsidR="00660370" w:rsidRDefault="00660370" w:rsidP="0066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:rsidR="005076AA" w:rsidRDefault="005076AA" w:rsidP="0066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370" w:rsidRPr="00660370" w:rsidRDefault="005076AA" w:rsidP="0066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1………………………………….</w:t>
      </w:r>
    </w:p>
    <w:p w:rsidR="00660370" w:rsidRPr="00660370" w:rsidRDefault="00660370" w:rsidP="0066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Wykonawcą,</w:t>
      </w:r>
    </w:p>
    <w:p w:rsidR="00660370" w:rsidRPr="00660370" w:rsidRDefault="00660370" w:rsidP="0066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370" w:rsidRPr="00660370" w:rsidRDefault="00660370" w:rsidP="0066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wynikiem przetargu nieograniczonego o udzielenie zamówienia publicznego na podstawie ustawy z dnia 29 stycznia 2004 roku Prawo zamówień publicznych (tj. Dz. U. z 2013r. poz. 907 z </w:t>
      </w:r>
      <w:proofErr w:type="spellStart"/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zwanej w dalszej części umowy </w:t>
      </w:r>
      <w:r w:rsidR="009F22B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stawą </w:t>
      </w:r>
      <w:proofErr w:type="spellStart"/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zawarto umowę  następującej treści: </w:t>
      </w:r>
    </w:p>
    <w:p w:rsidR="00660370" w:rsidRPr="00660370" w:rsidRDefault="00660370" w:rsidP="00660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660370" w:rsidRPr="00660370" w:rsidRDefault="00660370" w:rsidP="00660370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805" w:rsidRPr="00660370" w:rsidRDefault="00660370" w:rsidP="00DE0805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Przedmiotem Umowy jest świadczenie przez Wykonawcę na rzecz Zamawiającego usług      pocztowych</w:t>
      </w:r>
      <w:r w:rsidR="009F2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obrocie krajowym i zagranicznym</w:t>
      </w:r>
      <w:r w:rsidR="007C2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polegających na przyjmowaniu, przemieszczaniu</w:t>
      </w:r>
      <w:r w:rsidR="007C2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270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00EF" w:rsidRPr="00492317">
        <w:rPr>
          <w:rFonts w:ascii="Times New Roman" w:eastAsia="Times New Roman" w:hAnsi="Times New Roman" w:cs="Times New Roman"/>
          <w:sz w:val="24"/>
          <w:szCs w:val="24"/>
          <w:lang w:eastAsia="pl-PL"/>
        </w:rPr>
        <w:t>doręczaniu</w:t>
      </w:r>
      <w:r w:rsidR="0034594A" w:rsidRPr="00492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23DE" w:rsidRPr="00492317"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r w:rsidRPr="00492317">
        <w:rPr>
          <w:rFonts w:ascii="Times New Roman" w:eastAsia="Times New Roman" w:hAnsi="Times New Roman" w:cs="Times New Roman"/>
          <w:sz w:val="24"/>
          <w:szCs w:val="24"/>
          <w:lang w:eastAsia="pl-PL"/>
        </w:rPr>
        <w:t>esyłek pocztowych</w:t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(listowych i paczek pocztowych) </w:t>
      </w:r>
      <w:r w:rsidR="007C2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ich ewentualnych </w:t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zwrotów</w:t>
      </w:r>
      <w:r w:rsidR="00164C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177A" w:rsidRPr="0090177A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będzie świadczona na zasadach określonych w powszechnie obowiązujących przepisach prawa, w szczególności na podstawie ustawy z dnia 23 listopada 2012 r. Prawo pocztowe (Dz.U. z 201</w:t>
      </w:r>
      <w:r w:rsidR="00D575DB">
        <w:rPr>
          <w:rFonts w:ascii="Times New Roman" w:eastAsia="Times New Roman" w:hAnsi="Times New Roman" w:cs="Times New Roman"/>
          <w:sz w:val="24"/>
          <w:szCs w:val="24"/>
          <w:lang w:eastAsia="pl-PL"/>
        </w:rPr>
        <w:t>2 r.</w:t>
      </w:r>
      <w:r w:rsidR="0090177A" w:rsidRPr="00901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poz.1529)</w:t>
      </w:r>
      <w:r w:rsidR="00901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aktów     wykonawczych wydanych na jej podstawie.  </w:t>
      </w:r>
    </w:p>
    <w:p w:rsidR="00660370" w:rsidRPr="00660370" w:rsidRDefault="00660370" w:rsidP="0066037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Szczegółowy opis przedmiotu umowy</w:t>
      </w:r>
      <w:r w:rsidR="00463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zakres świadczonej usługi </w:t>
      </w:r>
      <w:r w:rsidR="00351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przesyłki pocztowe </w:t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 określony w Specyfikacji Istotnych  Warunków Zamówienia (SIWZ), który  wraz z ofertą Wykonawcy z dnia </w:t>
      </w:r>
      <w:r w:rsidR="009C0B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r. stanowi integralną część umowy.</w:t>
      </w:r>
    </w:p>
    <w:p w:rsidR="00313CB4" w:rsidRDefault="00313CB4" w:rsidP="00660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370" w:rsidRPr="00660370" w:rsidRDefault="00660370" w:rsidP="00660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7C2D8B" w:rsidRDefault="007528F0" w:rsidP="007528F0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</w:r>
      <w:r w:rsidR="007C2D8B" w:rsidRPr="003657C3">
        <w:rPr>
          <w:rFonts w:ascii="Times New Roman" w:hAnsi="Times New Roman" w:cs="Times New Roman"/>
          <w:sz w:val="24"/>
        </w:rPr>
        <w:t xml:space="preserve">Wykonawca </w:t>
      </w:r>
      <w:r w:rsidR="007C2D8B">
        <w:rPr>
          <w:rFonts w:ascii="Times New Roman" w:hAnsi="Times New Roman" w:cs="Times New Roman"/>
          <w:sz w:val="24"/>
        </w:rPr>
        <w:t>zobowiązany jest do stałego:</w:t>
      </w:r>
    </w:p>
    <w:p w:rsidR="007C2D8B" w:rsidRDefault="007C2D8B" w:rsidP="007C2D8B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3657C3">
        <w:rPr>
          <w:rFonts w:ascii="Times New Roman" w:hAnsi="Times New Roman" w:cs="Times New Roman"/>
          <w:sz w:val="24"/>
        </w:rPr>
        <w:t>odbior</w:t>
      </w:r>
      <w:r>
        <w:rPr>
          <w:rFonts w:ascii="Times New Roman" w:hAnsi="Times New Roman" w:cs="Times New Roman"/>
          <w:sz w:val="24"/>
        </w:rPr>
        <w:t>u</w:t>
      </w:r>
      <w:r w:rsidRPr="003657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</w:t>
      </w:r>
      <w:r w:rsidRPr="003657C3">
        <w:rPr>
          <w:rFonts w:ascii="Times New Roman" w:hAnsi="Times New Roman" w:cs="Times New Roman"/>
          <w:sz w:val="24"/>
        </w:rPr>
        <w:t>rzesyłek</w:t>
      </w:r>
      <w:r>
        <w:rPr>
          <w:rFonts w:ascii="Times New Roman" w:hAnsi="Times New Roman" w:cs="Times New Roman"/>
          <w:sz w:val="24"/>
        </w:rPr>
        <w:t xml:space="preserve"> pocztowych </w:t>
      </w:r>
      <w:r w:rsidRPr="003657C3">
        <w:rPr>
          <w:rFonts w:ascii="Times New Roman" w:hAnsi="Times New Roman" w:cs="Times New Roman"/>
          <w:sz w:val="24"/>
        </w:rPr>
        <w:t>z kancelarii ogólnej Starostwa Powiatowego zlokalizowa</w:t>
      </w:r>
      <w:r>
        <w:rPr>
          <w:rFonts w:ascii="Times New Roman" w:hAnsi="Times New Roman" w:cs="Times New Roman"/>
          <w:sz w:val="24"/>
        </w:rPr>
        <w:t>nej</w:t>
      </w:r>
      <w:r>
        <w:rPr>
          <w:rFonts w:ascii="Times New Roman" w:hAnsi="Times New Roman" w:cs="Times New Roman"/>
          <w:sz w:val="24"/>
        </w:rPr>
        <w:br/>
      </w:r>
      <w:r w:rsidRPr="003657C3">
        <w:rPr>
          <w:rFonts w:ascii="Times New Roman" w:hAnsi="Times New Roman" w:cs="Times New Roman"/>
          <w:sz w:val="24"/>
        </w:rPr>
        <w:t>w siedzibie Zamawiającego przy ul. Podleśnej 15</w:t>
      </w:r>
      <w:r>
        <w:rPr>
          <w:rFonts w:ascii="Times New Roman" w:hAnsi="Times New Roman" w:cs="Times New Roman"/>
          <w:sz w:val="24"/>
        </w:rPr>
        <w:t xml:space="preserve"> </w:t>
      </w:r>
      <w:r w:rsidRPr="003657C3">
        <w:rPr>
          <w:rFonts w:ascii="Times New Roman" w:hAnsi="Times New Roman" w:cs="Times New Roman"/>
          <w:sz w:val="24"/>
        </w:rPr>
        <w:t>w Stalowe</w:t>
      </w:r>
      <w:r>
        <w:rPr>
          <w:rFonts w:ascii="Times New Roman" w:hAnsi="Times New Roman" w:cs="Times New Roman"/>
          <w:sz w:val="24"/>
        </w:rPr>
        <w:t>j</w:t>
      </w:r>
      <w:r w:rsidRPr="003657C3">
        <w:rPr>
          <w:rFonts w:ascii="Times New Roman" w:hAnsi="Times New Roman" w:cs="Times New Roman"/>
          <w:sz w:val="24"/>
        </w:rPr>
        <w:t xml:space="preserve"> Woli, przygotowanych do wyekspediowania, a następnie nadania tych przesyłek w</w:t>
      </w:r>
      <w:r w:rsidRPr="00170CB8">
        <w:rPr>
          <w:rFonts w:ascii="Times New Roman" w:hAnsi="Times New Roman" w:cs="Times New Roman"/>
          <w:sz w:val="24"/>
        </w:rPr>
        <w:t xml:space="preserve"> wyznaczonej placówce nadawczej</w:t>
      </w:r>
      <w:r>
        <w:rPr>
          <w:rFonts w:ascii="Times New Roman" w:hAnsi="Times New Roman" w:cs="Times New Roman"/>
          <w:sz w:val="24"/>
        </w:rPr>
        <w:t>.</w:t>
      </w:r>
      <w:r w:rsidRPr="00170CB8">
        <w:rPr>
          <w:rFonts w:ascii="Times New Roman" w:hAnsi="Times New Roman" w:cs="Times New Roman"/>
          <w:sz w:val="24"/>
        </w:rPr>
        <w:t xml:space="preserve"> Odbiór przesyłek odbywał się będzie w każdy dzień roboczy </w:t>
      </w:r>
      <w:r>
        <w:rPr>
          <w:rFonts w:ascii="Times New Roman" w:hAnsi="Times New Roman" w:cs="Times New Roman"/>
          <w:sz w:val="24"/>
        </w:rPr>
        <w:t xml:space="preserve">od </w:t>
      </w:r>
      <w:r w:rsidRPr="00170CB8">
        <w:rPr>
          <w:rFonts w:ascii="Times New Roman" w:hAnsi="Times New Roman" w:cs="Times New Roman"/>
          <w:sz w:val="24"/>
        </w:rPr>
        <w:t xml:space="preserve">poniedziałku do piątku, pomiędzy godz. 14.00 a 14.30. </w:t>
      </w:r>
      <w:r>
        <w:rPr>
          <w:rFonts w:ascii="Times New Roman" w:hAnsi="Times New Roman" w:cs="Times New Roman"/>
          <w:sz w:val="24"/>
        </w:rPr>
        <w:t xml:space="preserve">Nadanie </w:t>
      </w:r>
      <w:r w:rsidRPr="001E3CD5">
        <w:rPr>
          <w:rFonts w:ascii="Times New Roman" w:hAnsi="Times New Roman" w:cs="Times New Roman"/>
          <w:sz w:val="24"/>
        </w:rPr>
        <w:t>przesyłek o</w:t>
      </w:r>
      <w:r w:rsidRPr="008F36FD">
        <w:rPr>
          <w:rFonts w:ascii="Times New Roman" w:hAnsi="Times New Roman" w:cs="Times New Roman"/>
          <w:sz w:val="24"/>
        </w:rPr>
        <w:t xml:space="preserve">bjętych przedmiotem zamówienia  następować będzie w dniu ich przekazania przez Zamawiającego. W przypadku przesyłek priorytetowych </w:t>
      </w:r>
      <w:r>
        <w:rPr>
          <w:rFonts w:ascii="Times New Roman" w:hAnsi="Times New Roman" w:cs="Times New Roman"/>
          <w:sz w:val="24"/>
        </w:rPr>
        <w:t xml:space="preserve">przekazanych przez Zamawiającego do godziny ustalonej </w:t>
      </w:r>
      <w:r w:rsidR="00B115B0">
        <w:rPr>
          <w:rFonts w:ascii="Times New Roman" w:hAnsi="Times New Roman" w:cs="Times New Roman"/>
          <w:sz w:val="24"/>
        </w:rPr>
        <w:t>wyżej,</w:t>
      </w:r>
      <w:r>
        <w:rPr>
          <w:rFonts w:ascii="Times New Roman" w:hAnsi="Times New Roman" w:cs="Times New Roman"/>
          <w:sz w:val="24"/>
        </w:rPr>
        <w:t xml:space="preserve"> ich nadanie następować będzie w tym samym dniu. </w:t>
      </w:r>
    </w:p>
    <w:p w:rsidR="00660370" w:rsidRPr="003B50D0" w:rsidRDefault="007C2D8B" w:rsidP="003B50D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dostarczania przesyłek pocztowych i ewentualnych zwrotów do </w:t>
      </w:r>
      <w:r w:rsidRPr="003657C3">
        <w:rPr>
          <w:rFonts w:ascii="Times New Roman" w:hAnsi="Times New Roman" w:cs="Times New Roman"/>
          <w:sz w:val="24"/>
        </w:rPr>
        <w:t xml:space="preserve">kancelarii ogólnej Starostwa Powiatowego </w:t>
      </w:r>
      <w:r>
        <w:rPr>
          <w:rFonts w:ascii="Times New Roman" w:hAnsi="Times New Roman" w:cs="Times New Roman"/>
          <w:sz w:val="24"/>
        </w:rPr>
        <w:t xml:space="preserve"> </w:t>
      </w:r>
      <w:r w:rsidRPr="003657C3">
        <w:rPr>
          <w:rFonts w:ascii="Times New Roman" w:hAnsi="Times New Roman" w:cs="Times New Roman"/>
          <w:sz w:val="24"/>
        </w:rPr>
        <w:t>zlokalizowanej w siedzibie Zamawiającego przy ul. Podleśnej 15 w Stalowe</w:t>
      </w:r>
      <w:r>
        <w:rPr>
          <w:rFonts w:ascii="Times New Roman" w:hAnsi="Times New Roman" w:cs="Times New Roman"/>
          <w:sz w:val="24"/>
        </w:rPr>
        <w:t xml:space="preserve">j </w:t>
      </w:r>
      <w:r w:rsidRPr="003657C3">
        <w:rPr>
          <w:rFonts w:ascii="Times New Roman" w:hAnsi="Times New Roman" w:cs="Times New Roman"/>
          <w:sz w:val="24"/>
        </w:rPr>
        <w:t>Woli,</w:t>
      </w:r>
      <w:r>
        <w:rPr>
          <w:rFonts w:ascii="Times New Roman" w:hAnsi="Times New Roman" w:cs="Times New Roman"/>
          <w:sz w:val="24"/>
        </w:rPr>
        <w:t xml:space="preserve"> w dni robocze od poniedziałku do piątku  do godz. 8.30 </w:t>
      </w:r>
    </w:p>
    <w:p w:rsidR="00377081" w:rsidRDefault="00974762" w:rsidP="00377081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</w:t>
      </w:r>
      <w:r>
        <w:rPr>
          <w:rFonts w:ascii="Times New Roman" w:hAnsi="Times New Roman" w:cs="Times New Roman"/>
          <w:sz w:val="24"/>
        </w:rPr>
        <w:tab/>
      </w:r>
      <w:r w:rsidR="00582EB7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eżeli przesyłki listowe oraz paczki wymagać będą specjalnego, odrębnego  oznakowania lub opakowania właściwego dla danego Wykonawcy – Wykonawca dostarczy na swój koszt wszelkie materiały niezbędne do tego celu. Wykonawca zobowiązany jest </w:t>
      </w:r>
      <w:r w:rsidRPr="003C34F2">
        <w:rPr>
          <w:rFonts w:ascii="Times New Roman" w:hAnsi="Times New Roman" w:cs="Times New Roman"/>
          <w:sz w:val="24"/>
        </w:rPr>
        <w:t>do przekazania Zamawiającemu wszelkich oznaczeń przesyłek rejestrowanych</w:t>
      </w:r>
      <w:r w:rsidR="00582EB7" w:rsidRPr="003C34F2">
        <w:rPr>
          <w:rFonts w:ascii="Times New Roman" w:hAnsi="Times New Roman" w:cs="Times New Roman"/>
          <w:sz w:val="24"/>
        </w:rPr>
        <w:t xml:space="preserve"> </w:t>
      </w:r>
      <w:r w:rsidRPr="003C34F2">
        <w:rPr>
          <w:rFonts w:ascii="Times New Roman" w:hAnsi="Times New Roman" w:cs="Times New Roman"/>
          <w:sz w:val="24"/>
        </w:rPr>
        <w:t>i priorytetowych</w:t>
      </w:r>
      <w:r>
        <w:rPr>
          <w:rFonts w:ascii="Times New Roman" w:hAnsi="Times New Roman" w:cs="Times New Roman"/>
          <w:sz w:val="24"/>
        </w:rPr>
        <w:t>.</w:t>
      </w:r>
    </w:p>
    <w:p w:rsidR="00974762" w:rsidRDefault="00582EB7" w:rsidP="00582EB7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  <w:t>W</w:t>
      </w:r>
      <w:r w:rsidR="00974762" w:rsidRPr="00DA5878">
        <w:rPr>
          <w:rFonts w:ascii="Times New Roman" w:hAnsi="Times New Roman" w:cs="Times New Roman"/>
          <w:sz w:val="24"/>
        </w:rPr>
        <w:t>ykonawca będzie doręczał do siedziby Zamawiającego pokwitowanie odbioru  przesyłki</w:t>
      </w:r>
      <w:r w:rsidR="00B53616">
        <w:rPr>
          <w:rFonts w:ascii="Times New Roman" w:hAnsi="Times New Roman" w:cs="Times New Roman"/>
          <w:sz w:val="24"/>
        </w:rPr>
        <w:t>,</w:t>
      </w:r>
      <w:r w:rsidR="00974762" w:rsidRPr="00DA5878">
        <w:rPr>
          <w:rFonts w:ascii="Times New Roman" w:hAnsi="Times New Roman" w:cs="Times New Roman"/>
          <w:sz w:val="24"/>
        </w:rPr>
        <w:t xml:space="preserve"> potwierdzone przez jej adresata, niezwłocznie po dokonaniu doręczenia przesyłki, nie później niż w </w:t>
      </w:r>
      <w:r w:rsidR="00974762" w:rsidRPr="006C5A9A">
        <w:rPr>
          <w:rFonts w:ascii="Times New Roman" w:hAnsi="Times New Roman" w:cs="Times New Roman"/>
          <w:sz w:val="24"/>
        </w:rPr>
        <w:t xml:space="preserve">ciągu 7 dni roboczych </w:t>
      </w:r>
      <w:r w:rsidR="00974762" w:rsidRPr="00DA5878">
        <w:rPr>
          <w:rFonts w:ascii="Times New Roman" w:hAnsi="Times New Roman" w:cs="Times New Roman"/>
          <w:sz w:val="24"/>
        </w:rPr>
        <w:t>od dnia doręczenia.</w:t>
      </w:r>
    </w:p>
    <w:p w:rsidR="00974762" w:rsidRPr="00C85FD9" w:rsidRDefault="00C04F22" w:rsidP="000E052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FD9">
        <w:rPr>
          <w:rFonts w:ascii="Times New Roman" w:hAnsi="Times New Roman" w:cs="Times New Roman"/>
          <w:sz w:val="24"/>
        </w:rPr>
        <w:t>4.</w:t>
      </w:r>
      <w:r w:rsidRPr="00C85FD9">
        <w:rPr>
          <w:rFonts w:ascii="Times New Roman" w:hAnsi="Times New Roman" w:cs="Times New Roman"/>
          <w:sz w:val="24"/>
        </w:rPr>
        <w:tab/>
      </w:r>
      <w:r w:rsidR="002771AC" w:rsidRPr="00C85FD9">
        <w:rPr>
          <w:rFonts w:ascii="Times New Roman" w:hAnsi="Times New Roman" w:cs="Times New Roman"/>
          <w:sz w:val="24"/>
        </w:rPr>
        <w:t>Z</w:t>
      </w:r>
      <w:r w:rsidR="00974762" w:rsidRPr="00C85FD9">
        <w:rPr>
          <w:rFonts w:ascii="Times New Roman" w:hAnsi="Times New Roman" w:cs="Times New Roman"/>
          <w:sz w:val="24"/>
        </w:rPr>
        <w:t>e względu na specyfikę przesyłek rejestrowanych Zamawiającego,</w:t>
      </w:r>
      <w:r w:rsidR="00FC3AE5" w:rsidRPr="00C85FD9">
        <w:rPr>
          <w:rFonts w:ascii="Times New Roman" w:hAnsi="Times New Roman" w:cs="Times New Roman"/>
          <w:sz w:val="24"/>
        </w:rPr>
        <w:t xml:space="preserve"> </w:t>
      </w:r>
      <w:r w:rsidR="002771AC" w:rsidRPr="00C85FD9">
        <w:rPr>
          <w:rFonts w:ascii="Times New Roman" w:hAnsi="Times New Roman" w:cs="Times New Roman"/>
          <w:sz w:val="24"/>
        </w:rPr>
        <w:t xml:space="preserve">Wykonawca przestrzegał będzie </w:t>
      </w:r>
      <w:r w:rsidR="00974762" w:rsidRPr="00C85FD9">
        <w:rPr>
          <w:rFonts w:ascii="Times New Roman" w:hAnsi="Times New Roman" w:cs="Times New Roman"/>
          <w:sz w:val="24"/>
        </w:rPr>
        <w:t xml:space="preserve">wymogów ustawowych w odniesieniu do dokumentów </w:t>
      </w:r>
      <w:r w:rsidR="005E2E33" w:rsidRPr="00C85FD9">
        <w:rPr>
          <w:rFonts w:ascii="Times New Roman" w:hAnsi="Times New Roman" w:cs="Times New Roman"/>
          <w:sz w:val="24"/>
        </w:rPr>
        <w:t>wymaganych do nadania u operatora wyznaczonego</w:t>
      </w:r>
      <w:r w:rsidR="00FC3AE5" w:rsidRPr="00C85FD9">
        <w:rPr>
          <w:rFonts w:ascii="Times New Roman" w:hAnsi="Times New Roman" w:cs="Times New Roman"/>
          <w:sz w:val="24"/>
        </w:rPr>
        <w:t xml:space="preserve"> (</w:t>
      </w:r>
      <w:r w:rsidR="00974762" w:rsidRPr="00C85FD9">
        <w:rPr>
          <w:rFonts w:ascii="Times New Roman" w:hAnsi="Times New Roman" w:cs="Times New Roman"/>
          <w:sz w:val="24"/>
        </w:rPr>
        <w:t>w zakresie</w:t>
      </w:r>
      <w:r w:rsidR="002771AC" w:rsidRPr="00C85FD9">
        <w:rPr>
          <w:rFonts w:ascii="Times New Roman" w:hAnsi="Times New Roman" w:cs="Times New Roman"/>
          <w:sz w:val="24"/>
        </w:rPr>
        <w:t xml:space="preserve"> s</w:t>
      </w:r>
      <w:r w:rsidR="00974762" w:rsidRPr="00C85FD9">
        <w:rPr>
          <w:rFonts w:ascii="Times New Roman" w:hAnsi="Times New Roman" w:cs="Times New Roman"/>
          <w:sz w:val="24"/>
        </w:rPr>
        <w:t xml:space="preserve">kutków nadania pisma </w:t>
      </w:r>
      <w:r w:rsidR="009B68C7" w:rsidRPr="00C85FD9">
        <w:rPr>
          <w:rFonts w:ascii="Times New Roman" w:hAnsi="Times New Roman" w:cs="Times New Roman"/>
          <w:sz w:val="24"/>
        </w:rPr>
        <w:t>określonych w pkt. 3.1</w:t>
      </w:r>
      <w:r w:rsidR="00800536" w:rsidRPr="00C85FD9">
        <w:rPr>
          <w:rFonts w:ascii="Times New Roman" w:hAnsi="Times New Roman" w:cs="Times New Roman"/>
          <w:sz w:val="24"/>
        </w:rPr>
        <w:t>4</w:t>
      </w:r>
      <w:r w:rsidR="009B68C7" w:rsidRPr="00C85FD9">
        <w:rPr>
          <w:rFonts w:ascii="Times New Roman" w:hAnsi="Times New Roman" w:cs="Times New Roman"/>
          <w:sz w:val="24"/>
        </w:rPr>
        <w:t>. SIWZ</w:t>
      </w:r>
      <w:r w:rsidR="00FC3AE5" w:rsidRPr="00C85FD9">
        <w:rPr>
          <w:rFonts w:ascii="Times New Roman" w:hAnsi="Times New Roman" w:cs="Times New Roman"/>
          <w:sz w:val="24"/>
        </w:rPr>
        <w:t>)</w:t>
      </w:r>
      <w:r w:rsidR="00992842" w:rsidRPr="00C85FD9">
        <w:rPr>
          <w:rFonts w:ascii="Times New Roman" w:hAnsi="Times New Roman" w:cs="Times New Roman"/>
          <w:sz w:val="24"/>
        </w:rPr>
        <w:t xml:space="preserve"> tj. </w:t>
      </w:r>
      <w:r w:rsidR="00992842" w:rsidRPr="00C85FD9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 nadane</w:t>
      </w:r>
      <w:r w:rsidR="005E2E33" w:rsidRPr="00C85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2842" w:rsidRPr="00C85FD9">
        <w:rPr>
          <w:rFonts w:ascii="Times New Roman" w:eastAsia="Times New Roman" w:hAnsi="Times New Roman" w:cs="Times New Roman"/>
          <w:sz w:val="24"/>
          <w:szCs w:val="24"/>
          <w:lang w:eastAsia="pl-PL"/>
        </w:rPr>
        <w:t>w polskiej placówce pocztowej operatora wyznaczonego w rozumieniu ustawy Prawo pocztowe.</w:t>
      </w:r>
    </w:p>
    <w:p w:rsidR="002B34FD" w:rsidRDefault="00B80660" w:rsidP="006873C8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C85FD9">
        <w:rPr>
          <w:rFonts w:ascii="Times New Roman" w:hAnsi="Times New Roman" w:cs="Times New Roman"/>
          <w:sz w:val="24"/>
        </w:rPr>
        <w:t>5.</w:t>
      </w:r>
      <w:r w:rsidRPr="00C85FD9">
        <w:rPr>
          <w:rFonts w:ascii="Times New Roman" w:hAnsi="Times New Roman" w:cs="Times New Roman"/>
          <w:sz w:val="24"/>
        </w:rPr>
        <w:tab/>
        <w:t>Za</w:t>
      </w:r>
      <w:r w:rsidR="00974762" w:rsidRPr="00C85FD9">
        <w:rPr>
          <w:rFonts w:ascii="Times New Roman" w:hAnsi="Times New Roman" w:cs="Times New Roman"/>
          <w:sz w:val="24"/>
        </w:rPr>
        <w:t xml:space="preserve"> moment odbioru przesyłki uważa się chwilę przyjęcia przez Wykonawcę przesyłki do </w:t>
      </w:r>
      <w:r w:rsidR="00974762" w:rsidRPr="00DA5878">
        <w:rPr>
          <w:rFonts w:ascii="Times New Roman" w:hAnsi="Times New Roman" w:cs="Times New Roman"/>
          <w:sz w:val="24"/>
        </w:rPr>
        <w:t>przemieszczania i doręczania, a w przypadku przesyłek</w:t>
      </w:r>
      <w:r>
        <w:rPr>
          <w:rFonts w:ascii="Times New Roman" w:hAnsi="Times New Roman" w:cs="Times New Roman"/>
          <w:sz w:val="24"/>
        </w:rPr>
        <w:t xml:space="preserve"> rejestrowanych, chwilę wydania </w:t>
      </w:r>
      <w:r w:rsidR="00974762" w:rsidRPr="00DA5878">
        <w:rPr>
          <w:rFonts w:ascii="Times New Roman" w:hAnsi="Times New Roman" w:cs="Times New Roman"/>
          <w:sz w:val="24"/>
        </w:rPr>
        <w:t xml:space="preserve">Zamawiającemu dowodu przyjęcia przesyłki przez Wykonawcę. </w:t>
      </w:r>
      <w:r w:rsidR="00C3441B">
        <w:rPr>
          <w:rFonts w:ascii="Times New Roman" w:hAnsi="Times New Roman" w:cs="Times New Roman"/>
          <w:sz w:val="24"/>
        </w:rPr>
        <w:t xml:space="preserve"> </w:t>
      </w:r>
      <w:r w:rsidR="00974762">
        <w:rPr>
          <w:rFonts w:ascii="Times New Roman" w:hAnsi="Times New Roman" w:cs="Times New Roman"/>
          <w:sz w:val="24"/>
        </w:rPr>
        <w:t xml:space="preserve">Przyjęcie przesyłek do obrotu pocztowego przez Wykonawcę będzie każdorazowo dokumentowane pieczęcią, podpisem i datą w książce nadawczej (dla przesyłek rejestrowanych) oraz na zestawieniu ilościowym przesyłek nierejestrowanych.  </w:t>
      </w:r>
    </w:p>
    <w:p w:rsidR="00AD1F12" w:rsidRPr="003C34F2" w:rsidRDefault="00CE1D0B" w:rsidP="002B34F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3C34F2">
        <w:rPr>
          <w:rFonts w:ascii="Times New Roman" w:hAnsi="Times New Roman" w:cs="Times New Roman"/>
          <w:sz w:val="24"/>
        </w:rPr>
        <w:t>6.</w:t>
      </w:r>
      <w:r w:rsidRPr="003C34F2">
        <w:rPr>
          <w:rFonts w:ascii="Times New Roman" w:hAnsi="Times New Roman" w:cs="Times New Roman"/>
          <w:sz w:val="24"/>
        </w:rPr>
        <w:tab/>
      </w:r>
      <w:r w:rsidR="002B34FD" w:rsidRPr="003C34F2">
        <w:rPr>
          <w:rFonts w:ascii="Times New Roman" w:hAnsi="Times New Roman" w:cs="Times New Roman"/>
          <w:sz w:val="24"/>
        </w:rPr>
        <w:t>W</w:t>
      </w:r>
      <w:r w:rsidR="00AD1F12" w:rsidRPr="003C34F2">
        <w:rPr>
          <w:rFonts w:ascii="Times New Roman" w:hAnsi="Times New Roman" w:cs="Times New Roman"/>
          <w:sz w:val="24"/>
        </w:rPr>
        <w:t>ykonawca zapewni bezpłatne formularze „zwrotnego potwierdzenia odbioru”</w:t>
      </w:r>
      <w:r w:rsidR="0008718C" w:rsidRPr="003C34F2">
        <w:rPr>
          <w:rFonts w:ascii="Times New Roman" w:hAnsi="Times New Roman" w:cs="Times New Roman"/>
          <w:sz w:val="24"/>
        </w:rPr>
        <w:t xml:space="preserve"> i pocztowe </w:t>
      </w:r>
      <w:r w:rsidR="00021E8C" w:rsidRPr="003C34F2">
        <w:rPr>
          <w:rFonts w:ascii="Times New Roman" w:hAnsi="Times New Roman" w:cs="Times New Roman"/>
          <w:sz w:val="24"/>
        </w:rPr>
        <w:t xml:space="preserve">książki nadawcze, </w:t>
      </w:r>
      <w:r w:rsidR="00AD1F12" w:rsidRPr="003C34F2">
        <w:rPr>
          <w:rFonts w:ascii="Times New Roman" w:hAnsi="Times New Roman" w:cs="Times New Roman"/>
          <w:sz w:val="24"/>
        </w:rPr>
        <w:t>oraz zaakceptuje, posiadane i stosowane przez Zamawiającego formularze „zwrotnego potwierdzenia odbioru” spełniające wymagania KPA.</w:t>
      </w:r>
    </w:p>
    <w:p w:rsidR="00B55549" w:rsidRDefault="00B53616" w:rsidP="00B5554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B55549">
        <w:rPr>
          <w:rFonts w:ascii="Times New Roman" w:hAnsi="Times New Roman" w:cs="Times New Roman"/>
          <w:sz w:val="24"/>
        </w:rPr>
        <w:t>.</w:t>
      </w:r>
      <w:r w:rsidR="00B55549">
        <w:rPr>
          <w:rFonts w:ascii="Times New Roman" w:hAnsi="Times New Roman" w:cs="Times New Roman"/>
          <w:sz w:val="24"/>
        </w:rPr>
        <w:tab/>
      </w:r>
      <w:r w:rsidR="00B55549" w:rsidRPr="00B55549">
        <w:rPr>
          <w:rFonts w:ascii="Times New Roman" w:hAnsi="Times New Roman" w:cs="Times New Roman"/>
          <w:sz w:val="24"/>
        </w:rPr>
        <w:t>Wykonawcy doręcza pisma osobom fizycznym w ich mieszkaniu lub siedzibie prowadzonej firmy, która jest jednocześnie miejscem pracy. Pisma mogą być również doręczone w lokalu organu administracji publicznej, jeżeli przepisy szczególne nie stanowią inaczej. W razie niemożności doręczenia pisma we wskazany wyżej sposób, a także gdy zachodzi konieczna potrzeba korespondencji, Wykonawca doręcza pisma w każdym  miejscu, gdzie adresata zastanie. W przypadku nieobecności adresata pismo doręcza za pokwitowaniem, dorosłemu domownikowi, sąsiadowi lub dozorcy domu, jeżeli te osoby podjęły się oddania pisma adresatowi.  O doręczeniu pisma sąsiadowi lub dozorcy zawiadamia adresata, umieszczając zawiadomienie w oddawczej skrzynce pocztowe lub, gdy nie jest to możliwe, w drzwiach mieszkania.</w:t>
      </w:r>
    </w:p>
    <w:p w:rsidR="00B55549" w:rsidRDefault="00B53616" w:rsidP="00B5554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B55549">
        <w:rPr>
          <w:rFonts w:ascii="Times New Roman" w:hAnsi="Times New Roman" w:cs="Times New Roman"/>
          <w:sz w:val="24"/>
        </w:rPr>
        <w:t>.</w:t>
      </w:r>
      <w:r w:rsidR="00B55549">
        <w:rPr>
          <w:rFonts w:ascii="Times New Roman" w:hAnsi="Times New Roman" w:cs="Times New Roman"/>
          <w:sz w:val="24"/>
        </w:rPr>
        <w:tab/>
      </w:r>
      <w:r w:rsidR="00B55549" w:rsidRPr="00B55549">
        <w:rPr>
          <w:rFonts w:ascii="Times New Roman" w:hAnsi="Times New Roman" w:cs="Times New Roman"/>
          <w:sz w:val="24"/>
        </w:rPr>
        <w:t>W przypadku nieobecności adresata, przedstawiciel Wykonawcy pozostawia zawiadomienie (pierwsze awizo) o próbie dostarczenia przesyłki, ze wskazaniem gdzie i kiedy można odebrać list lub przesyłkę. Termin do odbioru przesyłki przez adresata wynosi 14 dni roboczych liczonych od dnia następnego po dniu pozostawienia pierwszego awizo, w tym terminie przesyłka jest „awizowana” dwukrotnie. Po upływie terminu odbioru przesyłka zwracana jest Zamawiającemu wraz z podaniem przyczyny nie odebrania przez adresata.</w:t>
      </w:r>
    </w:p>
    <w:p w:rsidR="00200F58" w:rsidRPr="00200F58" w:rsidRDefault="00B53616" w:rsidP="00FF0EB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ab/>
      </w:r>
      <w:r w:rsidR="00200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E555B1" w:rsidRPr="00200F58">
        <w:rPr>
          <w:rFonts w:ascii="Times New Roman" w:eastAsia="Times New Roman" w:hAnsi="Times New Roman" w:cs="Times New Roman"/>
          <w:sz w:val="24"/>
          <w:szCs w:val="24"/>
          <w:lang w:eastAsia="pl-PL"/>
        </w:rPr>
        <w:t>odbi</w:t>
      </w:r>
      <w:r w:rsidR="00E555B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555B1" w:rsidRPr="00200F5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555B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00F58" w:rsidRPr="00200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przesył</w:t>
      </w:r>
      <w:r w:rsidR="00200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</w:t>
      </w:r>
      <w:r w:rsidR="00200F58" w:rsidRPr="00200F58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siedziby Zamawiającego przez upoważnionego przedstawiciela  Wykonawcy po okazaniu stosownego upoważnienia</w:t>
      </w:r>
      <w:r w:rsidR="00E555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00F58" w:rsidRPr="00200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1F12" w:rsidRPr="00614E89" w:rsidRDefault="00200F58" w:rsidP="00976C0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92D050"/>
          <w:sz w:val="24"/>
        </w:rPr>
        <w:tab/>
      </w:r>
      <w:r w:rsidR="009A563C">
        <w:rPr>
          <w:rFonts w:ascii="Times New Roman" w:hAnsi="Times New Roman" w:cs="Times New Roman"/>
          <w:sz w:val="24"/>
        </w:rPr>
        <w:tab/>
      </w:r>
      <w:r w:rsidR="009A563C">
        <w:rPr>
          <w:rFonts w:ascii="Times New Roman" w:hAnsi="Times New Roman" w:cs="Times New Roman"/>
          <w:sz w:val="24"/>
        </w:rPr>
        <w:tab/>
        <w:t xml:space="preserve"> </w:t>
      </w:r>
    </w:p>
    <w:p w:rsidR="00974762" w:rsidRDefault="00614E89" w:rsidP="00614E8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A09D4">
        <w:rPr>
          <w:rFonts w:ascii="Times New Roman" w:hAnsi="Times New Roman" w:cs="Times New Roman"/>
          <w:sz w:val="24"/>
        </w:rPr>
        <w:t xml:space="preserve">§ </w:t>
      </w:r>
      <w:r w:rsidR="00031B5E">
        <w:rPr>
          <w:rFonts w:ascii="Times New Roman" w:hAnsi="Times New Roman" w:cs="Times New Roman"/>
          <w:sz w:val="24"/>
        </w:rPr>
        <w:t>3</w:t>
      </w:r>
      <w:r w:rsidRPr="000A09D4">
        <w:rPr>
          <w:rFonts w:ascii="Times New Roman" w:hAnsi="Times New Roman" w:cs="Times New Roman"/>
          <w:sz w:val="24"/>
        </w:rPr>
        <w:t xml:space="preserve"> </w:t>
      </w:r>
    </w:p>
    <w:p w:rsidR="00A44988" w:rsidRPr="000A09D4" w:rsidRDefault="00A44988" w:rsidP="00614E8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14E89" w:rsidRPr="00C85FD9" w:rsidRDefault="00A44988" w:rsidP="001501A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</w:r>
      <w:r w:rsidRPr="00A44988">
        <w:rPr>
          <w:rFonts w:ascii="Times New Roman" w:hAnsi="Times New Roman" w:cs="Times New Roman"/>
          <w:sz w:val="24"/>
        </w:rPr>
        <w:t>W</w:t>
      </w:r>
      <w:r w:rsidRPr="00A44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ykonawca oświadcza, że posiada kwalifikacje i uprawnienia do prawidłowego wykonywania usługi i zobowiązuje się do realizacji usługi z należytą starannością, zgodnie </w:t>
      </w:r>
      <w:r w:rsidRPr="00C85FD9">
        <w:rPr>
          <w:rFonts w:ascii="Times New Roman" w:eastAsia="Times New Roman" w:hAnsi="Times New Roman" w:cs="Times New Roman"/>
          <w:sz w:val="24"/>
          <w:szCs w:val="24"/>
          <w:lang w:eastAsia="pl-PL"/>
        </w:rPr>
        <w:t>z o</w:t>
      </w:r>
      <w:r w:rsidR="001501A5" w:rsidRPr="00C85FD9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bowiązującymi przepisami prawa.</w:t>
      </w:r>
    </w:p>
    <w:p w:rsidR="00933872" w:rsidRPr="00C85FD9" w:rsidRDefault="00976C0C" w:rsidP="00933872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5FD9">
        <w:rPr>
          <w:rFonts w:ascii="Times New Roman" w:hAnsi="Times New Roman" w:cs="Times New Roman"/>
          <w:sz w:val="24"/>
        </w:rPr>
        <w:t>Wykonawca zobowiązany jest świadczyć usługi pocztowe zgodnie z powszechnie  obowiązującymi przepisami prawa</w:t>
      </w:r>
      <w:r w:rsidR="000A09D4" w:rsidRPr="00C85FD9">
        <w:rPr>
          <w:rFonts w:ascii="Times New Roman" w:hAnsi="Times New Roman" w:cs="Times New Roman"/>
          <w:sz w:val="24"/>
        </w:rPr>
        <w:t>,</w:t>
      </w:r>
      <w:r w:rsidR="00CC333C" w:rsidRPr="00C85FD9">
        <w:rPr>
          <w:rFonts w:ascii="Times New Roman" w:hAnsi="Times New Roman" w:cs="Times New Roman"/>
          <w:sz w:val="24"/>
        </w:rPr>
        <w:t xml:space="preserve"> a w szczególności ustawą z dnia 23 listopada 2012r. </w:t>
      </w:r>
      <w:r w:rsidR="00C81115" w:rsidRPr="00C85FD9">
        <w:rPr>
          <w:rFonts w:ascii="Times New Roman" w:hAnsi="Times New Roman" w:cs="Times New Roman"/>
          <w:sz w:val="24"/>
        </w:rPr>
        <w:t>P</w:t>
      </w:r>
      <w:r w:rsidR="00CC333C" w:rsidRPr="00C85FD9">
        <w:rPr>
          <w:rFonts w:ascii="Times New Roman" w:hAnsi="Times New Roman" w:cs="Times New Roman"/>
          <w:sz w:val="24"/>
        </w:rPr>
        <w:t>rawo pocztowe (Dz</w:t>
      </w:r>
      <w:r w:rsidR="00C471F1" w:rsidRPr="00C85FD9">
        <w:rPr>
          <w:rFonts w:ascii="Times New Roman" w:hAnsi="Times New Roman" w:cs="Times New Roman"/>
          <w:sz w:val="24"/>
        </w:rPr>
        <w:t>.</w:t>
      </w:r>
      <w:r w:rsidR="00CC333C" w:rsidRPr="00C85FD9">
        <w:rPr>
          <w:rFonts w:ascii="Times New Roman" w:hAnsi="Times New Roman" w:cs="Times New Roman"/>
          <w:sz w:val="24"/>
        </w:rPr>
        <w:t xml:space="preserve"> U. z 2012r. poz. 1529 )</w:t>
      </w:r>
      <w:r w:rsidR="00C81115" w:rsidRPr="00C85FD9">
        <w:rPr>
          <w:rFonts w:ascii="Times New Roman" w:hAnsi="Times New Roman" w:cs="Times New Roman"/>
          <w:sz w:val="24"/>
        </w:rPr>
        <w:t xml:space="preserve">, </w:t>
      </w:r>
      <w:r w:rsidR="00CC333C" w:rsidRPr="00C85FD9">
        <w:rPr>
          <w:rFonts w:ascii="Times New Roman" w:hAnsi="Times New Roman" w:cs="Times New Roman"/>
          <w:sz w:val="24"/>
        </w:rPr>
        <w:t xml:space="preserve"> rozporządzeniami wykonawczymi do tej ustawy</w:t>
      </w:r>
      <w:r w:rsidR="00C471F1" w:rsidRPr="00C85FD9">
        <w:rPr>
          <w:rFonts w:ascii="Times New Roman" w:hAnsi="Times New Roman" w:cs="Times New Roman"/>
          <w:sz w:val="24"/>
        </w:rPr>
        <w:t xml:space="preserve"> i wewnętrznymi regulaminami Wykonawcy, wydanymi na podstawie </w:t>
      </w:r>
      <w:r w:rsidR="00C471F1" w:rsidRPr="00C85FD9">
        <w:rPr>
          <w:rFonts w:ascii="Times New Roman" w:hAnsi="Times New Roman" w:cs="Times New Roman"/>
          <w:sz w:val="24"/>
        </w:rPr>
        <w:lastRenderedPageBreak/>
        <w:t xml:space="preserve">obowiązujących przepisów prawa, o ile regulaminy te nie pozostają w sprzeczności </w:t>
      </w:r>
      <w:r w:rsidR="000A09D4" w:rsidRPr="00C85FD9">
        <w:rPr>
          <w:rFonts w:ascii="Times New Roman" w:hAnsi="Times New Roman" w:cs="Times New Roman"/>
          <w:sz w:val="24"/>
        </w:rPr>
        <w:br/>
      </w:r>
      <w:r w:rsidR="00C471F1" w:rsidRPr="00C85FD9">
        <w:rPr>
          <w:rFonts w:ascii="Times New Roman" w:hAnsi="Times New Roman" w:cs="Times New Roman"/>
          <w:sz w:val="24"/>
        </w:rPr>
        <w:t xml:space="preserve">z postanowieniami </w:t>
      </w:r>
      <w:r w:rsidR="00D9522C" w:rsidRPr="00C85FD9">
        <w:rPr>
          <w:rFonts w:ascii="Times New Roman" w:hAnsi="Times New Roman" w:cs="Times New Roman"/>
          <w:sz w:val="24"/>
        </w:rPr>
        <w:t>niniejszej umowy i SIWZ.</w:t>
      </w:r>
    </w:p>
    <w:p w:rsidR="00762B17" w:rsidRPr="00762B17" w:rsidRDefault="00762B17" w:rsidP="00762B17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jest świadomy tego, iż należyte wykonanie przez niego niniejszej </w:t>
      </w:r>
      <w:r w:rsidRPr="00762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oraz świadczenia usługi ma istotne znaczenie dla prowadzenia ustawowej działalności Zamawiającego. </w:t>
      </w:r>
    </w:p>
    <w:p w:rsidR="00AD1F12" w:rsidRDefault="005A0E1E" w:rsidP="005A0E1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§ </w:t>
      </w:r>
      <w:r w:rsidR="00031B5E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</w:t>
      </w:r>
    </w:p>
    <w:p w:rsidR="005A0E1E" w:rsidRPr="00A75568" w:rsidRDefault="005A0E1E" w:rsidP="005A0E1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74762" w:rsidRDefault="005A0E1E" w:rsidP="005A0E1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A75568">
        <w:rPr>
          <w:rFonts w:ascii="Times New Roman" w:hAnsi="Times New Roman" w:cs="Times New Roman"/>
          <w:sz w:val="24"/>
        </w:rPr>
        <w:t>1.</w:t>
      </w:r>
      <w:r w:rsidRPr="00A75568">
        <w:rPr>
          <w:rFonts w:ascii="Times New Roman" w:hAnsi="Times New Roman" w:cs="Times New Roman"/>
          <w:sz w:val="24"/>
        </w:rPr>
        <w:tab/>
        <w:t>Z</w:t>
      </w:r>
      <w:r w:rsidR="00974762" w:rsidRPr="00A75568">
        <w:rPr>
          <w:rFonts w:ascii="Times New Roman" w:hAnsi="Times New Roman" w:cs="Times New Roman"/>
          <w:sz w:val="24"/>
        </w:rPr>
        <w:t xml:space="preserve">amawiający zobowiązuje się do umieszczenia na stronie adresowej każdej nadawanej przesyłki listowej lub paczki nazwy odbiorcy wraz z jego adresem (podany jednocześnie w zestawieniu przesyłek dla przesyłek rejestrowanych) określając rodzaj przesyłki </w:t>
      </w:r>
      <w:r w:rsidR="00974762" w:rsidRPr="00A75568">
        <w:rPr>
          <w:rFonts w:ascii="Times New Roman" w:hAnsi="Times New Roman" w:cs="Times New Roman"/>
          <w:sz w:val="24"/>
        </w:rPr>
        <w:br/>
        <w:t xml:space="preserve">(zwykła, polecona, priorytet, czy ze zwrotnym poświadczeniem odbioru) oraz nadruku,  (pieczątki), zawierającego pełną nazwę i adres Zamawiającego oraz znak opłaty pocztowej. </w:t>
      </w:r>
      <w:r w:rsidR="00974762">
        <w:rPr>
          <w:rFonts w:ascii="Times New Roman" w:hAnsi="Times New Roman" w:cs="Times New Roman"/>
          <w:sz w:val="24"/>
        </w:rPr>
        <w:t xml:space="preserve">Znak opłaty pocztowej zastąpi pieczęć wykonana przez Zamawiającego według wzoru dostarczonego przez Wykonawcę. </w:t>
      </w:r>
    </w:p>
    <w:p w:rsidR="00974762" w:rsidRDefault="005A0E1E" w:rsidP="005A0E1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>Z</w:t>
      </w:r>
      <w:r w:rsidR="00974762" w:rsidRPr="00DA5878">
        <w:rPr>
          <w:rFonts w:ascii="Times New Roman" w:hAnsi="Times New Roman" w:cs="Times New Roman"/>
          <w:sz w:val="24"/>
        </w:rPr>
        <w:t>amawiający zobowiązuje się do właściwego przygotowania oraz sporządzania zestawień dla przesyłek, nadawania ich w stanie uporządkowanym przez co należy rozumieć :</w:t>
      </w:r>
    </w:p>
    <w:p w:rsidR="00974762" w:rsidRDefault="00974762" w:rsidP="00974762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1)</w:t>
      </w:r>
      <w:r>
        <w:rPr>
          <w:rFonts w:ascii="Times New Roman" w:hAnsi="Times New Roman" w:cs="Times New Roman"/>
          <w:sz w:val="24"/>
        </w:rPr>
        <w:tab/>
      </w:r>
      <w:r w:rsidRPr="00DA5878">
        <w:rPr>
          <w:rFonts w:ascii="Times New Roman" w:hAnsi="Times New Roman" w:cs="Times New Roman"/>
          <w:sz w:val="24"/>
        </w:rPr>
        <w:t>dla przesyłek rejestrowanych – wpisanie każdej przesyłki do zestawienia przesyłek sporządzonego w dwóch egzemplarzach, z których oryginał będzie przeznaczony dla Wykonawcy w celach rozliczeniowych, a kopia stanowić będzie dla Zamawiającego potwierdzenie nadania danej partii przesyłek,</w:t>
      </w:r>
    </w:p>
    <w:p w:rsidR="00974762" w:rsidRDefault="00974762" w:rsidP="00974762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</w:t>
      </w:r>
      <w:r w:rsidRPr="00DA5878">
        <w:rPr>
          <w:rFonts w:ascii="Times New Roman" w:hAnsi="Times New Roman" w:cs="Times New Roman"/>
          <w:sz w:val="24"/>
        </w:rPr>
        <w:t>la przesyłek zwykłych nierejestrowanych</w:t>
      </w:r>
      <w:r>
        <w:rPr>
          <w:rFonts w:ascii="Times New Roman" w:hAnsi="Times New Roman" w:cs="Times New Roman"/>
          <w:sz w:val="24"/>
        </w:rPr>
        <w:t xml:space="preserve"> – przygotowanie </w:t>
      </w:r>
      <w:r w:rsidRPr="00DA5878">
        <w:rPr>
          <w:rFonts w:ascii="Times New Roman" w:hAnsi="Times New Roman" w:cs="Times New Roman"/>
          <w:sz w:val="24"/>
        </w:rPr>
        <w:t xml:space="preserve">zestawienia ilościowego przesyłek, sporządzonego w dwóch egzemplarzach, z których oryginał będzie przeznaczony dla Wykonawcy w celach rozliczeniowych, a kopia stanowić będzie dla Zamawiającego potwierdzenie nadania danej partii przesyłek. </w:t>
      </w:r>
    </w:p>
    <w:p w:rsidR="00A7429B" w:rsidRDefault="00A7429B" w:rsidP="00A7429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  <w:t>Opakowanie przesyłek listowych stanowi koperta Zamawiającego odpowiednio zabezpieczona. Opakowanie paczki powinno stanowić zabezpieczenie przed dostępem do jej zawartości oraz powinno uniemożliwić uszkodzenie przesyłki w czasie jej przemieszczania.</w:t>
      </w:r>
    </w:p>
    <w:p w:rsidR="00974762" w:rsidRDefault="00093264" w:rsidP="00023030">
      <w:pPr>
        <w:tabs>
          <w:tab w:val="left" w:pos="284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FC13E8">
        <w:rPr>
          <w:rFonts w:ascii="Times New Roman" w:hAnsi="Times New Roman" w:cs="Times New Roman"/>
          <w:sz w:val="24"/>
        </w:rPr>
        <w:t>.</w:t>
      </w:r>
      <w:r w:rsidR="00FC13E8">
        <w:rPr>
          <w:rFonts w:ascii="Times New Roman" w:hAnsi="Times New Roman" w:cs="Times New Roman"/>
          <w:sz w:val="24"/>
        </w:rPr>
        <w:tab/>
      </w:r>
      <w:r w:rsidR="00023030">
        <w:rPr>
          <w:rFonts w:ascii="Times New Roman" w:hAnsi="Times New Roman" w:cs="Times New Roman"/>
          <w:sz w:val="24"/>
        </w:rPr>
        <w:t>Z</w:t>
      </w:r>
      <w:r w:rsidR="00974762" w:rsidRPr="00DA5878">
        <w:rPr>
          <w:rFonts w:ascii="Times New Roman" w:hAnsi="Times New Roman" w:cs="Times New Roman"/>
          <w:sz w:val="24"/>
        </w:rPr>
        <w:t>amawiający zastrzega sobie możliwość dostarczenia  własnym środkiem transportu, do wyznaczonej przez Zamawiającego placówki w Stalowej Woli</w:t>
      </w:r>
      <w:r w:rsidR="00D46537">
        <w:rPr>
          <w:rFonts w:ascii="Times New Roman" w:hAnsi="Times New Roman" w:cs="Times New Roman"/>
          <w:sz w:val="24"/>
        </w:rPr>
        <w:t xml:space="preserve"> pod adresem…………………………………,</w:t>
      </w:r>
      <w:r w:rsidR="00974762" w:rsidRPr="00DA5878">
        <w:rPr>
          <w:rFonts w:ascii="Times New Roman" w:hAnsi="Times New Roman" w:cs="Times New Roman"/>
          <w:sz w:val="24"/>
        </w:rPr>
        <w:t xml:space="preserve"> przesyłki w przypadku wystąpienia ze strony Zamawiającego konieczności dostarczenia do tej placówki  przesyłki w innych godzinach niż </w:t>
      </w:r>
      <w:r w:rsidR="002F1107">
        <w:rPr>
          <w:rFonts w:ascii="Times New Roman" w:hAnsi="Times New Roman" w:cs="Times New Roman"/>
          <w:sz w:val="24"/>
        </w:rPr>
        <w:t xml:space="preserve">ustalone w </w:t>
      </w:r>
      <w:r w:rsidR="00047FC8"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75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0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="004F6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pkt. </w:t>
      </w:r>
      <w:r w:rsidR="00317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b </w:t>
      </w:r>
      <w:r w:rsidR="00D47849" w:rsidRPr="00D47849">
        <w:rPr>
          <w:rFonts w:ascii="Times New Roman" w:hAnsi="Times New Roman" w:cs="Times New Roman"/>
          <w:sz w:val="24"/>
        </w:rPr>
        <w:t>niniejszej umowy.</w:t>
      </w:r>
      <w:r w:rsidR="00D47849" w:rsidRPr="00D47849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C15B94" w:rsidRDefault="00C15B94" w:rsidP="00660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370" w:rsidRPr="00660370" w:rsidRDefault="00660370" w:rsidP="00660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031B5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0370" w:rsidRPr="00660370" w:rsidRDefault="00660370" w:rsidP="00660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370" w:rsidRPr="00660370" w:rsidRDefault="006F5587" w:rsidP="0066037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0370"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będzie przekazywał Wykonawcy przesyłki – zgodnie z zapisami SIWZ a Wykonawca ( w przypadku braku zastrzeżeń ) będzie je nadawał w placówce nadawczej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 w:rsidR="00B32FF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660370"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0370" w:rsidRDefault="001501A5" w:rsidP="0066037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0370"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jest odpowiedzialny za nadawane przesyłek listowych i paczek w stanie umożliwiającym Wykonawcy doręczenie bez ubytku i uszkodzenia do miejsca zgodnie z adresem przeznaczenia. </w:t>
      </w:r>
    </w:p>
    <w:p w:rsidR="008E798B" w:rsidRDefault="001501A5" w:rsidP="0066037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E79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E79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zobowiązuje się do przestrzegania międzynarodowych przepisów pocztowych dotyczących umieszczania na opakowaniu przesyłek wyłącznie informacji pocztowych niezbędnych do wyekspediowania przesyłek za granicę</w:t>
      </w:r>
      <w:r w:rsidR="006328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2843" w:rsidRPr="00660370" w:rsidRDefault="00C237A6" w:rsidP="0059558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42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zastrzeżeń dotyczących odebranych przesyłek, Wykonawca bez zbędnej zwłoki </w:t>
      </w:r>
      <w:r w:rsidR="0068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 </w:t>
      </w:r>
      <w:r w:rsidR="0059558A">
        <w:rPr>
          <w:rFonts w:ascii="Times New Roman" w:eastAsia="Times New Roman" w:hAnsi="Times New Roman" w:cs="Times New Roman"/>
          <w:sz w:val="24"/>
          <w:szCs w:val="24"/>
          <w:lang w:eastAsia="pl-PL"/>
        </w:rPr>
        <w:t>je Zamawiającym.</w:t>
      </w:r>
    </w:p>
    <w:p w:rsidR="00CE31DE" w:rsidRDefault="00CE31DE" w:rsidP="00660370">
      <w:pPr>
        <w:tabs>
          <w:tab w:val="num" w:pos="-29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370" w:rsidRDefault="00660370" w:rsidP="00660370">
      <w:pPr>
        <w:tabs>
          <w:tab w:val="num" w:pos="-29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031B5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71F4" w:rsidRPr="00660370" w:rsidRDefault="008271F4" w:rsidP="00660370">
      <w:pPr>
        <w:tabs>
          <w:tab w:val="num" w:pos="-29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370" w:rsidRPr="00660370" w:rsidRDefault="008271F4" w:rsidP="00660370">
      <w:pPr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1.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="00660370"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Zamawiający dopuszcza  wprowadzenie do umowy załączników precyzujących realizację usług między innymi akty prawne, regulaminy usług</w:t>
      </w:r>
      <w:r w:rsidR="00CE31D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</w:t>
      </w:r>
      <w:r w:rsidR="00660370"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prawidłowe adresowanie i oznaczania przesyłek o ile zapisy w załącznikach nie będą: </w:t>
      </w:r>
    </w:p>
    <w:p w:rsidR="00660370" w:rsidRPr="00660370" w:rsidRDefault="00660370" w:rsidP="00660370">
      <w:pPr>
        <w:suppressAutoHyphens/>
        <w:spacing w:after="0" w:line="200" w:lineRule="atLeast"/>
        <w:ind w:left="709" w:hanging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a)</w:t>
      </w:r>
      <w:r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stały w sprzeczności z zapisami SIWZ, nie będą nakładać na Zamawiającego dodatkowych obowiązków, </w:t>
      </w:r>
    </w:p>
    <w:p w:rsidR="00660370" w:rsidRPr="00660370" w:rsidRDefault="00660370" w:rsidP="00660370">
      <w:pPr>
        <w:suppressAutoHyphens/>
        <w:spacing w:after="0" w:line="200" w:lineRule="atLeast"/>
        <w:ind w:left="709" w:hanging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b)</w:t>
      </w:r>
      <w:r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ograniczać odpowiedzialności Wykonawcy z tytułu niewykonania lub nienależytego wykonania umowy,</w:t>
      </w:r>
    </w:p>
    <w:p w:rsidR="00660370" w:rsidRPr="00660370" w:rsidRDefault="00660370" w:rsidP="00660370">
      <w:pPr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c)</w:t>
      </w:r>
      <w:r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generować dodatkowych kosztów innych niż przewidziane w umowie.</w:t>
      </w:r>
    </w:p>
    <w:p w:rsidR="00660370" w:rsidRDefault="008271F4" w:rsidP="00BD2E67">
      <w:pPr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="00660370"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przypadku wystąpienia sprzeczności między zapisami SIWZ</w:t>
      </w:r>
      <w:r w:rsidR="00BD2E6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niniejszą umową, </w:t>
      </w:r>
      <w:r w:rsidR="00BD2E6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 w:rsidR="009B5DF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a wewnętrznymi </w:t>
      </w:r>
      <w:r w:rsidR="00A8184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uregulowaniami </w:t>
      </w:r>
      <w:r w:rsidR="009B5DF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Wykonawcy </w:t>
      </w:r>
      <w:r w:rsidR="00660370"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</w:t>
      </w:r>
      <w:r w:rsidR="006878B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ewentualn</w:t>
      </w:r>
      <w:r w:rsidR="006760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e </w:t>
      </w:r>
      <w:r w:rsidR="00A8184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regulamin</w:t>
      </w:r>
      <w:r w:rsidR="006760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y</w:t>
      </w:r>
      <w:r w:rsidR="00660370"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Wykonawc</w:t>
      </w:r>
      <w:r w:rsidR="002E0EB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y) </w:t>
      </w:r>
      <w:r w:rsidR="00EE2D6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  <w:r w:rsidR="00660370"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EE2D6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nie wynikające z obowiązujących aktów prawnych</w:t>
      </w:r>
      <w:r w:rsidR="004E54F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</w:t>
      </w:r>
      <w:r w:rsidR="00A05E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nie wiążą Zamawiającego i </w:t>
      </w:r>
      <w:r w:rsidR="004E54F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obowiązują </w:t>
      </w:r>
      <w:r w:rsidR="00660370"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zapisy SIWZ. </w:t>
      </w:r>
    </w:p>
    <w:p w:rsidR="00660370" w:rsidRPr="00660370" w:rsidRDefault="00660370" w:rsidP="00660370">
      <w:pPr>
        <w:spacing w:after="0" w:line="200" w:lineRule="atLeast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370" w:rsidRPr="00660370" w:rsidRDefault="00660370" w:rsidP="00660370">
      <w:pPr>
        <w:spacing w:after="0" w:line="200" w:lineRule="atLeast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FE0C9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660370" w:rsidRPr="00660370" w:rsidRDefault="00660370" w:rsidP="00660370">
      <w:pPr>
        <w:spacing w:after="0" w:line="200" w:lineRule="atLeast"/>
        <w:ind w:left="4248" w:hanging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370" w:rsidRPr="00660370" w:rsidRDefault="00660370" w:rsidP="00660370">
      <w:pPr>
        <w:spacing w:after="0" w:line="20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Umowa obowiązuje od dnia   </w:t>
      </w:r>
      <w:r w:rsidRPr="006603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01.01.201</w:t>
      </w:r>
      <w:r w:rsidR="00D15F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A90F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603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 do </w:t>
      </w:r>
      <w:r w:rsidR="006A39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</w:t>
      </w:r>
      <w:r w:rsidRPr="006603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31.12.201</w:t>
      </w:r>
      <w:r w:rsidR="00A90F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 </w:t>
      </w:r>
      <w:r w:rsidRPr="006603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60370" w:rsidRPr="00660370" w:rsidRDefault="00660370" w:rsidP="00660370">
      <w:pPr>
        <w:spacing w:after="0" w:line="200" w:lineRule="atLeast"/>
        <w:ind w:left="390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370" w:rsidRPr="00660370" w:rsidRDefault="00660370" w:rsidP="00660370">
      <w:pPr>
        <w:spacing w:after="0" w:line="200" w:lineRule="atLeast"/>
        <w:ind w:left="390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257C1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660370" w:rsidRPr="00660370" w:rsidRDefault="00660370" w:rsidP="00660370">
      <w:pPr>
        <w:spacing w:after="0" w:line="200" w:lineRule="atLeast"/>
        <w:ind w:left="390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1" w:rsidRPr="00CE5A61" w:rsidRDefault="000B2B0D" w:rsidP="00CE5A61">
      <w:pPr>
        <w:numPr>
          <w:ilvl w:val="0"/>
          <w:numId w:val="51"/>
        </w:numPr>
        <w:tabs>
          <w:tab w:val="clear" w:pos="480"/>
          <w:tab w:val="num" w:pos="284"/>
        </w:tabs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 wykonanie przedmiotu umowy określonego w § 1 Strony ustalają wynagrodzenie,</w:t>
      </w:r>
      <w:r w:rsidR="006001D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 w:rsidR="00CE5A61" w:rsidRPr="00CE5A6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zgodnie z ofertą Wykonawcy z dnia …………………….r.</w:t>
      </w:r>
    </w:p>
    <w:p w:rsidR="00CE5A61" w:rsidRDefault="00CE5A61" w:rsidP="00CE5A61">
      <w:pPr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956780" w:rsidRDefault="000B2B0D" w:rsidP="00CE5A61">
      <w:pPr>
        <w:suppressAutoHyphens/>
        <w:spacing w:after="0" w:line="200" w:lineRule="atLeast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kwocie </w:t>
      </w:r>
      <w:r w:rsidR="006001D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brutto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</w:t>
      </w:r>
      <w:r w:rsidR="006001D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zł </w:t>
      </w:r>
      <w:r w:rsidR="00660370"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B327B2" w:rsidRDefault="00B327B2" w:rsidP="00B327B2">
      <w:pPr>
        <w:suppressAutoHyphens/>
        <w:spacing w:after="0" w:line="200" w:lineRule="atLeast"/>
        <w:ind w:left="4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327B2" w:rsidRDefault="00CE5A61" w:rsidP="00CE5A61">
      <w:pPr>
        <w:suppressAutoHyphens/>
        <w:spacing w:after="0" w:line="200" w:lineRule="atLeast"/>
        <w:ind w:left="426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netto </w:t>
      </w:r>
      <w:r w:rsidR="00B327B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……………………………..zł  </w:t>
      </w:r>
    </w:p>
    <w:p w:rsidR="00B327B2" w:rsidRDefault="00B327B2" w:rsidP="00B327B2">
      <w:pPr>
        <w:suppressAutoHyphens/>
        <w:spacing w:after="0" w:line="200" w:lineRule="atLeast"/>
        <w:ind w:left="4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327B2" w:rsidRDefault="00CE5A61" w:rsidP="00CE5A61">
      <w:pPr>
        <w:suppressAutoHyphens/>
        <w:spacing w:after="0" w:line="200" w:lineRule="atLeast"/>
        <w:ind w:left="480" w:hanging="19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VAT  </w:t>
      </w:r>
      <w:r w:rsidR="00B327B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…………………………….zł </w:t>
      </w:r>
    </w:p>
    <w:p w:rsidR="00CE5A61" w:rsidRDefault="00CE5A61" w:rsidP="00956780">
      <w:pPr>
        <w:suppressAutoHyphens/>
        <w:spacing w:after="0" w:line="200" w:lineRule="atLeast"/>
        <w:ind w:left="4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327B2" w:rsidRDefault="00956780" w:rsidP="00CE5A61">
      <w:pPr>
        <w:suppressAutoHyphens/>
        <w:spacing w:after="0" w:line="200" w:lineRule="atLeast"/>
        <w:ind w:left="480" w:hanging="19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</w:t>
      </w:r>
      <w:r w:rsidR="00660370"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słownie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:……………………………………………………………….</w:t>
      </w:r>
    </w:p>
    <w:p w:rsidR="00CE5A61" w:rsidRDefault="00CE5A61" w:rsidP="00956780">
      <w:pPr>
        <w:suppressAutoHyphens/>
        <w:spacing w:after="0" w:line="200" w:lineRule="atLeast"/>
        <w:ind w:left="4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660370" w:rsidRDefault="004E1B05" w:rsidP="00C220D2">
      <w:pPr>
        <w:numPr>
          <w:ilvl w:val="0"/>
          <w:numId w:val="51"/>
        </w:numPr>
        <w:tabs>
          <w:tab w:val="clear" w:pos="480"/>
          <w:tab w:val="num" w:pos="284"/>
        </w:tabs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Wartość</w:t>
      </w:r>
      <w:r w:rsidR="00760C6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wynagrodzenia wskazana w ust. 1 jest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wartością prognozowaną.</w:t>
      </w:r>
      <w:r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Całkowite</w:t>
      </w:r>
      <w:r w:rsidR="00660370"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wynagrodzenie Wykonawcy wynikać będzie z rzeczywistej ilości wysłanych przesyłek i dokonanych zwrotów pomnożonej przez ceny jednostkowe brutto, określone w  </w:t>
      </w:r>
      <w:r w:rsidR="00AC7DC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Specyfikacji cenowej – ofercie </w:t>
      </w:r>
      <w:r w:rsidR="00660370"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Wykonawcy.</w:t>
      </w:r>
    </w:p>
    <w:p w:rsidR="009F77B7" w:rsidRPr="00447E71" w:rsidRDefault="001467AF" w:rsidP="001467AF">
      <w:pPr>
        <w:numPr>
          <w:ilvl w:val="0"/>
          <w:numId w:val="51"/>
        </w:numPr>
        <w:tabs>
          <w:tab w:val="clear" w:pos="480"/>
          <w:tab w:val="num" w:pos="284"/>
        </w:tabs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467A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</w:t>
      </w:r>
      <w:r w:rsidR="009F77B7" w:rsidRPr="001467A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odstawą obliczenia należności w okresie rozliczeniowym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(miesięcznym)</w:t>
      </w:r>
      <w:r w:rsidR="00BD79D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9F77B7" w:rsidRPr="001467A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będzie suma opłat za przesyłki faktycznie nadane lub zwrócone z powodu braku możliwości ich doręczenia, potwierdzona co do ilości i wagi na podstawie dokumentów nadawczych lub oddawczych, przy czym obowiązywać będą ceny jednostkowe podane przez Wykonawcę w jego ofercie z zastrzeżeniem </w:t>
      </w:r>
      <w:r w:rsidR="009F77B7" w:rsidRPr="00447E7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§ 1</w:t>
      </w:r>
      <w:r w:rsidR="00D40838" w:rsidRPr="00447E7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7</w:t>
      </w:r>
      <w:r w:rsidR="009F77B7" w:rsidRPr="00447E7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ust.2</w:t>
      </w:r>
      <w:r w:rsidR="00BD79D4" w:rsidRPr="00447E7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pkt. </w:t>
      </w:r>
      <w:r w:rsidR="00447E71" w:rsidRPr="00447E7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</w:t>
      </w:r>
      <w:r w:rsidR="009F77B7" w:rsidRPr="00447E7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606988" w:rsidRPr="00E04870" w:rsidRDefault="00627D95" w:rsidP="00E04870">
      <w:pPr>
        <w:pStyle w:val="Akapitzlist"/>
        <w:numPr>
          <w:ilvl w:val="0"/>
          <w:numId w:val="51"/>
        </w:numPr>
        <w:tabs>
          <w:tab w:val="clear" w:pos="4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Ceny jednostkowe </w:t>
      </w:r>
      <w:r w:rsidR="004436C9" w:rsidRPr="00443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</w:t>
      </w:r>
      <w:r w:rsidR="00DB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pkt. 2 </w:t>
      </w:r>
      <w:r w:rsidR="004436C9" w:rsidRPr="004436C9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4436C9" w:rsidRPr="00443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 koszty związane z realizacją przedmiotu umowy, w tym ryzyko Wykonawcy z tytułu oszacowania wszelkich kosztów związanych z realizacją przedmiotu umowy, a także oddziaływania innych czynników mających lub mogących mieć wpływ na koszty.</w:t>
      </w:r>
    </w:p>
    <w:p w:rsidR="00024173" w:rsidRDefault="00024173" w:rsidP="00147DBC">
      <w:pPr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F1B3E" w:rsidRDefault="00147DBC" w:rsidP="00147DBC">
      <w:pPr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§</w:t>
      </w:r>
      <w:r w:rsidR="001E107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963C0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</w:t>
      </w:r>
      <w:r w:rsidR="001E107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AF1B3E" w:rsidRPr="00660370" w:rsidRDefault="00AF1B3E" w:rsidP="00AF1B3E">
      <w:pPr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00386" w:rsidRDefault="00147DBC" w:rsidP="00147DBC">
      <w:pPr>
        <w:tabs>
          <w:tab w:val="left" w:pos="284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="00660370"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</w:t>
      </w:r>
      <w:r w:rsidR="00660370" w:rsidRPr="0066037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a okres rozliczeniowy przyjmuje się jeden miesiąc kalendarzowy.</w:t>
      </w:r>
      <w:r w:rsidR="00F0038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Rozliczenia finansowe </w:t>
      </w:r>
    </w:p>
    <w:p w:rsidR="00660370" w:rsidRDefault="00F00386" w:rsidP="00147DBC">
      <w:pPr>
        <w:tabs>
          <w:tab w:val="left" w:pos="284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    między Stronami z tytułu realizacji przedmiotu zamówienia dokonywane będą </w:t>
      </w:r>
      <w:r w:rsidR="00147D1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„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z dołu</w:t>
      </w:r>
      <w:r w:rsidR="00147D1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”.</w:t>
      </w:r>
    </w:p>
    <w:p w:rsidR="00660370" w:rsidRDefault="00147DBC" w:rsidP="00147DBC">
      <w:pPr>
        <w:tabs>
          <w:tab w:val="left" w:pos="284"/>
        </w:tabs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2.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  <w:t>W</w:t>
      </w:r>
      <w:r w:rsidR="001A71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yp</w:t>
      </w:r>
      <w:r w:rsidR="00704A3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ł</w:t>
      </w:r>
      <w:r w:rsidR="001A71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ata wynagrodzenia nastąpi w terminie </w:t>
      </w:r>
      <w:r w:rsidR="00147D1B" w:rsidRPr="00147D1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 21</w:t>
      </w:r>
      <w:r w:rsidR="001A714F" w:rsidRPr="00147D1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1A71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dni od daty otrzymania </w:t>
      </w:r>
      <w:r w:rsidR="003C57A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przez </w:t>
      </w:r>
      <w:r w:rsidR="00660370" w:rsidRPr="003B55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Zamawiającego</w:t>
      </w:r>
      <w:r w:rsidR="00704A3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prawidłowo wystawionej faktury VAT. </w:t>
      </w:r>
      <w:r w:rsidR="00660370" w:rsidRPr="003B55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Należności wynikające z faktur</w:t>
      </w:r>
      <w:r w:rsidR="00704A3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660370" w:rsidRPr="003B55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płatne będą przelewem na konto wskazane na fakturze. </w:t>
      </w:r>
    </w:p>
    <w:p w:rsidR="00660370" w:rsidRDefault="0089243B" w:rsidP="00147DBC">
      <w:pPr>
        <w:tabs>
          <w:tab w:val="left" w:pos="284"/>
        </w:tabs>
        <w:suppressAutoHyphens/>
        <w:spacing w:after="0" w:line="2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3.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="00147DB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W </w:t>
      </w:r>
      <w:r w:rsidR="00660370"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fakturze wystawionej  Zamawiającemu przez Wykonawcę należy jako odbiorcę i płatnika podać: Starostwo Powiatowe w Stalowej Woli, ul. Podleśna 15, 37-450 Stalowa Wola,  NIP 865-20-78-682.</w:t>
      </w:r>
    </w:p>
    <w:p w:rsidR="00660370" w:rsidRPr="0089243B" w:rsidRDefault="0089243B" w:rsidP="0089243B">
      <w:pPr>
        <w:tabs>
          <w:tab w:val="left" w:pos="284"/>
        </w:tabs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</w:t>
      </w:r>
      <w:r w:rsidR="00660370" w:rsidRPr="0089243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dzień zapłaty uważa się dzień obciążenia rachunku bankowego Zamawiającego.</w:t>
      </w:r>
    </w:p>
    <w:p w:rsidR="000370F0" w:rsidRDefault="000370F0" w:rsidP="00333EDC">
      <w:pPr>
        <w:spacing w:after="0" w:line="200" w:lineRule="atLeast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3EDC" w:rsidRDefault="00333EDC" w:rsidP="00333EDC">
      <w:pPr>
        <w:spacing w:after="0" w:line="200" w:lineRule="atLeast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162D14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:rsidR="00333EDC" w:rsidRPr="00017462" w:rsidRDefault="00333EDC" w:rsidP="00333EDC">
      <w:pPr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eastAsia="ar-SA"/>
        </w:rPr>
      </w:pPr>
    </w:p>
    <w:p w:rsidR="00660370" w:rsidRPr="0081191A" w:rsidRDefault="00660370" w:rsidP="0081191A">
      <w:pPr>
        <w:pStyle w:val="Akapitzlist"/>
        <w:numPr>
          <w:ilvl w:val="6"/>
          <w:numId w:val="9"/>
        </w:numPr>
        <w:tabs>
          <w:tab w:val="left" w:pos="0"/>
        </w:tabs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119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Ilość i waga przyjętych przesyłek stwierdzana będzie na podstawie sporządzanego przez Zamawiającego zestawienia przesyłek przekazanych do wysłania.</w:t>
      </w:r>
    </w:p>
    <w:p w:rsidR="00CD52BB" w:rsidRDefault="00333EDC" w:rsidP="0089243B">
      <w:pPr>
        <w:pStyle w:val="Akapitzlist"/>
        <w:numPr>
          <w:ilvl w:val="6"/>
          <w:numId w:val="9"/>
        </w:numPr>
        <w:tabs>
          <w:tab w:val="left" w:pos="284"/>
        </w:tabs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D52B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I</w:t>
      </w:r>
      <w:r w:rsidR="00660370" w:rsidRPr="00CD52B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lość i waga zwróconych przesyłek stwierdzona będzie na podstawie zestawienia sporządzonego przez Wykonawcę w dwóch egzemplarzach.</w:t>
      </w:r>
    </w:p>
    <w:p w:rsidR="008F1B44" w:rsidRDefault="00CD52BB" w:rsidP="00CD52BB">
      <w:pPr>
        <w:tabs>
          <w:tab w:val="left" w:pos="284"/>
        </w:tabs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CD52B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I</w:t>
      </w:r>
      <w:r w:rsidR="00660370" w:rsidRPr="00CD52B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lości wskazane </w:t>
      </w:r>
      <w:r w:rsidR="00660370" w:rsidRPr="00CD52B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w </w:t>
      </w:r>
      <w:r w:rsidR="00192E0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ofercie Wykonawcy - </w:t>
      </w:r>
      <w:r w:rsidR="00DB385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Specyfikacji cenowej, </w:t>
      </w:r>
      <w:r w:rsidR="00660370" w:rsidRPr="00CD52B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są wielkościami orientacyjnymi, przyjętymi w celu porównania ofert i wyboru najkorzystniejszej oferty. </w:t>
      </w:r>
    </w:p>
    <w:p w:rsidR="00DF265B" w:rsidRPr="004F0492" w:rsidRDefault="00CD52BB" w:rsidP="00CD52BB">
      <w:pPr>
        <w:tabs>
          <w:tab w:val="left" w:pos="284"/>
        </w:tabs>
        <w:suppressAutoHyphens/>
        <w:spacing w:after="0" w:line="200" w:lineRule="atLeast"/>
        <w:ind w:left="284" w:hanging="284"/>
        <w:jc w:val="both"/>
        <w:rPr>
          <w:rFonts w:ascii="Times New Roman" w:hAnsi="Times New Roman" w:cs="Times New Roman"/>
          <w:sz w:val="24"/>
        </w:rPr>
      </w:pPr>
      <w:r w:rsidRPr="004F049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4.</w:t>
      </w:r>
      <w:r w:rsidRPr="004F049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W</w:t>
      </w:r>
      <w:r w:rsidR="008F1B44" w:rsidRPr="004F0492">
        <w:rPr>
          <w:rFonts w:ascii="Times New Roman" w:hAnsi="Times New Roman" w:cs="Times New Roman"/>
          <w:sz w:val="24"/>
        </w:rPr>
        <w:t xml:space="preserve">ykonawca nie będzie dochodził roszczeń z tytułu zmian ilościowych i </w:t>
      </w:r>
      <w:r w:rsidR="00DF265B" w:rsidRPr="004F0492">
        <w:rPr>
          <w:rFonts w:ascii="Times New Roman" w:hAnsi="Times New Roman" w:cs="Times New Roman"/>
          <w:sz w:val="24"/>
        </w:rPr>
        <w:t xml:space="preserve">rodzajowych </w:t>
      </w:r>
      <w:r w:rsidR="00F846AA" w:rsidRPr="004F0492">
        <w:rPr>
          <w:rFonts w:ascii="Times New Roman" w:hAnsi="Times New Roman" w:cs="Times New Roman"/>
          <w:sz w:val="24"/>
        </w:rPr>
        <w:t xml:space="preserve"> </w:t>
      </w:r>
      <w:r w:rsidR="00F846AA" w:rsidRPr="004F0492">
        <w:rPr>
          <w:rFonts w:ascii="Times New Roman" w:hAnsi="Times New Roman" w:cs="Times New Roman"/>
          <w:sz w:val="24"/>
        </w:rPr>
        <w:br/>
      </w:r>
      <w:r w:rsidR="008F1B44" w:rsidRPr="004F0492">
        <w:rPr>
          <w:rFonts w:ascii="Times New Roman" w:hAnsi="Times New Roman" w:cs="Times New Roman"/>
          <w:sz w:val="24"/>
        </w:rPr>
        <w:t>w trakcie realizacji przedmiotu zamówienia. Faktyczne ilości realizowanych przesyłek mogą odbiegać od wykazanych ilości, zaś każda z usług wskazanych w tabeli musi być dostępna dla Zamawiającego. Wykonawc</w:t>
      </w:r>
      <w:r w:rsidR="000504BE">
        <w:rPr>
          <w:rFonts w:ascii="Times New Roman" w:hAnsi="Times New Roman" w:cs="Times New Roman"/>
          <w:sz w:val="24"/>
        </w:rPr>
        <w:t>a</w:t>
      </w:r>
      <w:r w:rsidR="008F1B44" w:rsidRPr="004F0492">
        <w:rPr>
          <w:rFonts w:ascii="Times New Roman" w:hAnsi="Times New Roman" w:cs="Times New Roman"/>
          <w:sz w:val="24"/>
        </w:rPr>
        <w:t xml:space="preserve"> nie </w:t>
      </w:r>
      <w:r w:rsidR="00314FBB" w:rsidRPr="004F0492">
        <w:rPr>
          <w:rFonts w:ascii="Times New Roman" w:hAnsi="Times New Roman" w:cs="Times New Roman"/>
          <w:sz w:val="24"/>
        </w:rPr>
        <w:t>b</w:t>
      </w:r>
      <w:r w:rsidR="000504BE">
        <w:rPr>
          <w:rFonts w:ascii="Times New Roman" w:hAnsi="Times New Roman" w:cs="Times New Roman"/>
          <w:sz w:val="24"/>
        </w:rPr>
        <w:t>ędzie dochodził roszczeń z tytułu zmian ilościowych i rodzajowych w trakcie realizacji przedmiotu zam</w:t>
      </w:r>
      <w:r w:rsidR="0030091F">
        <w:rPr>
          <w:rFonts w:ascii="Times New Roman" w:hAnsi="Times New Roman" w:cs="Times New Roman"/>
          <w:sz w:val="24"/>
        </w:rPr>
        <w:t>ó</w:t>
      </w:r>
      <w:r w:rsidR="000504BE">
        <w:rPr>
          <w:rFonts w:ascii="Times New Roman" w:hAnsi="Times New Roman" w:cs="Times New Roman"/>
          <w:sz w:val="24"/>
        </w:rPr>
        <w:t>wienia.</w:t>
      </w:r>
      <w:r w:rsidR="00314FBB" w:rsidRPr="004F0492">
        <w:rPr>
          <w:rFonts w:ascii="Times New Roman" w:hAnsi="Times New Roman" w:cs="Times New Roman"/>
          <w:sz w:val="24"/>
        </w:rPr>
        <w:t xml:space="preserve"> </w:t>
      </w:r>
      <w:r w:rsidR="002A479A">
        <w:rPr>
          <w:rFonts w:ascii="Times New Roman" w:hAnsi="Times New Roman" w:cs="Times New Roman"/>
          <w:sz w:val="24"/>
        </w:rPr>
        <w:t xml:space="preserve"> </w:t>
      </w:r>
      <w:r w:rsidR="004F0492" w:rsidRPr="00A300E9">
        <w:rPr>
          <w:rFonts w:ascii="Times New Roman" w:hAnsi="Times New Roman" w:cs="Times New Roman"/>
          <w:sz w:val="24"/>
        </w:rPr>
        <w:t xml:space="preserve"> </w:t>
      </w:r>
    </w:p>
    <w:p w:rsidR="00874A7B" w:rsidRPr="00A32A38" w:rsidRDefault="006F0099" w:rsidP="00A32A38">
      <w:pPr>
        <w:tabs>
          <w:tab w:val="left" w:pos="284"/>
        </w:tabs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N</w:t>
      </w:r>
      <w:r w:rsidR="00660370"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ie</w:t>
      </w:r>
      <w:r w:rsidR="00874A7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660370"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wyszczególnione w </w:t>
      </w:r>
      <w:r w:rsidR="000504B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ofercie Wykonawcy - </w:t>
      </w:r>
      <w:r w:rsidR="00C1178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Specyfikacji </w:t>
      </w:r>
      <w:r w:rsidR="00660370"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cenow</w:t>
      </w:r>
      <w:r w:rsidR="00C1178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ej</w:t>
      </w:r>
      <w:r w:rsidR="00BF3B9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  <w:r w:rsidR="00C1178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660370"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rodzaje przesyłek oraz </w:t>
      </w:r>
      <w:r w:rsidR="000504B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ewentualne </w:t>
      </w:r>
      <w:r w:rsidR="00660370"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zwroty będą wyceniane dodatkowo zgodnie z obow</w:t>
      </w:r>
      <w:r w:rsidR="00A32A3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iązującym cennikiem Wykonawcy. </w:t>
      </w:r>
    </w:p>
    <w:p w:rsidR="00660370" w:rsidRDefault="00660370" w:rsidP="00660370">
      <w:pPr>
        <w:spacing w:after="0" w:line="200" w:lineRule="atLeast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2E630C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</w:p>
    <w:p w:rsidR="00013F02" w:rsidRDefault="00013F02" w:rsidP="00660370">
      <w:pPr>
        <w:spacing w:after="0" w:line="200" w:lineRule="atLeast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F02" w:rsidRDefault="00013F02" w:rsidP="00CC5FAA">
      <w:pPr>
        <w:spacing w:after="0" w:line="2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0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2978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3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</w:t>
      </w:r>
      <w:r w:rsidR="004B755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powierzy Podwykonawcy następujący zakres usług:</w:t>
      </w:r>
      <w:r w:rsidR="002978B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4B7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</w:t>
      </w:r>
      <w:r w:rsidR="002978B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2978BF" w:rsidRPr="002978BF" w:rsidRDefault="002978BF" w:rsidP="00F53250">
      <w:pPr>
        <w:tabs>
          <w:tab w:val="left" w:pos="284"/>
        </w:tabs>
        <w:spacing w:after="0" w:line="2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8BF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Umowa z podwykonawcami </w:t>
      </w:r>
      <w:r w:rsidR="00CC5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zwalnia Wykonawcy </w:t>
      </w:r>
      <w:r w:rsidR="00172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CC5FAA">
        <w:rPr>
          <w:rFonts w:ascii="Times New Roman" w:eastAsia="Times New Roman" w:hAnsi="Times New Roman" w:cs="Times New Roman"/>
          <w:sz w:val="24"/>
          <w:szCs w:val="24"/>
          <w:lang w:eastAsia="pl-PL"/>
        </w:rPr>
        <w:t>żadnego zobowiązania</w:t>
      </w:r>
      <w:r w:rsidR="00172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5325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72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5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odpowiedzialności </w:t>
      </w:r>
      <w:r w:rsidR="00F53250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wynikającej z niniejszej umowy. Wykonawca ponosi pełną odpowiedzialność  wobec Zamawiającego za zaniedbania i uchybienia Podwykonawcy.</w:t>
      </w:r>
    </w:p>
    <w:p w:rsidR="00957423" w:rsidRDefault="00957423" w:rsidP="00192E05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CB7" w:rsidRPr="00660370" w:rsidRDefault="00F84CB7" w:rsidP="00F84CB7">
      <w:pPr>
        <w:spacing w:after="0" w:line="200" w:lineRule="atLeast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000518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</w:p>
    <w:p w:rsidR="00F84CB7" w:rsidRPr="00F84CB7" w:rsidRDefault="00F84CB7" w:rsidP="00F84CB7">
      <w:pPr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2E05" w:rsidRPr="0022096B" w:rsidRDefault="00660370" w:rsidP="00220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278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zbywać na rzecz osób trzecich wierzytelności powstałych w wyniku realizacji niniejszej umowy.</w:t>
      </w:r>
    </w:p>
    <w:p w:rsidR="00660370" w:rsidRPr="00660370" w:rsidRDefault="00660370" w:rsidP="00660370">
      <w:pPr>
        <w:spacing w:after="0" w:line="200" w:lineRule="atLeast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000518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</w:p>
    <w:p w:rsidR="00660370" w:rsidRPr="00660370" w:rsidRDefault="00660370" w:rsidP="00660370">
      <w:pPr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F1B44" w:rsidRPr="000A5782" w:rsidRDefault="00660370" w:rsidP="000A5782">
      <w:pPr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Strony zobowiązują się do niezwłocznego, pisemnego, wzajemnego informowania</w:t>
      </w:r>
      <w:r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>o wszelkich zmianach danych, które mogą wpływać na wystawienie i obieg faktur oraz ich księgowanie i rozliczanie dla celów podatkowych, takich jak: nazwa firm</w:t>
      </w:r>
      <w:r w:rsidR="000A578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y, adres, nr konta, nr NIP itp.</w:t>
      </w:r>
    </w:p>
    <w:p w:rsidR="00660370" w:rsidRPr="00660370" w:rsidRDefault="00660370" w:rsidP="00660370">
      <w:pPr>
        <w:spacing w:after="0" w:line="200" w:lineRule="atLeast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00051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660370" w:rsidRDefault="00660370" w:rsidP="00660370">
      <w:pPr>
        <w:spacing w:after="0" w:line="200" w:lineRule="atLeast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A32A38" w:rsidRPr="00A32A38" w:rsidRDefault="00A32A38" w:rsidP="00A32A38">
      <w:pPr>
        <w:spacing w:after="0" w:line="200" w:lineRule="atLeast"/>
        <w:ind w:left="28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652A7" w:rsidRPr="00A3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 Wykonawca zobowiązują się wzajemnie  do zachowania w poufności </w:t>
      </w:r>
      <w:r w:rsidR="00C17D2B" w:rsidRPr="00A32A38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</w:t>
      </w:r>
      <w:r w:rsidR="00C143A4" w:rsidRPr="00A32A38">
        <w:rPr>
          <w:rFonts w:ascii="Times New Roman" w:eastAsia="Times New Roman" w:hAnsi="Times New Roman" w:cs="Times New Roman"/>
          <w:sz w:val="24"/>
          <w:szCs w:val="24"/>
          <w:lang w:eastAsia="pl-PL"/>
        </w:rPr>
        <w:t>ch informacji, jakie uzyskali w związku z zawarciem wykonywaniem (wykonanie</w:t>
      </w:r>
      <w:r w:rsidR="00731B67" w:rsidRPr="00A32A3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C143A4" w:rsidRPr="00A3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rozwiązaniem umowy, co do których mogą powziąć podejrzenie, iż są poufnymi informacjami lub że jako </w:t>
      </w:r>
      <w:r w:rsidR="00731B67" w:rsidRPr="00A32A38">
        <w:rPr>
          <w:rFonts w:ascii="Times New Roman" w:eastAsia="Times New Roman" w:hAnsi="Times New Roman" w:cs="Times New Roman"/>
          <w:sz w:val="24"/>
          <w:szCs w:val="24"/>
          <w:lang w:eastAsia="pl-PL"/>
        </w:rPr>
        <w:t>takie są traktowane przez drugą stronę.</w:t>
      </w:r>
      <w:r w:rsidR="007652A7" w:rsidRPr="00A3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731B67" w:rsidRPr="00A32A38" w:rsidRDefault="00A32A38" w:rsidP="00A32A38">
      <w:pPr>
        <w:spacing w:after="0" w:line="200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31B67" w:rsidRPr="00A3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jakichkolwiek wątpliwości co do charakteru danej </w:t>
      </w:r>
      <w:r w:rsidR="00ED4101" w:rsidRPr="00A32A3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31B67" w:rsidRPr="00A32A38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nformacji</w:t>
      </w:r>
      <w:r w:rsidR="00ED4101" w:rsidRPr="00A32A38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przed jej ujawnieniem lub udostępnieniem</w:t>
      </w:r>
      <w:r w:rsidR="00BD10F7" w:rsidRPr="00A32A38">
        <w:rPr>
          <w:rFonts w:ascii="Times New Roman" w:eastAsia="Times New Roman" w:hAnsi="Times New Roman" w:cs="Times New Roman"/>
          <w:sz w:val="24"/>
          <w:szCs w:val="24"/>
          <w:lang w:eastAsia="pl-PL"/>
        </w:rPr>
        <w:t>, Strona zwróci się do drugiej Strony o wskazanie czy informacj</w:t>
      </w:r>
      <w:r w:rsidR="0080628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BD10F7" w:rsidRPr="00A3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tę ma traktować jako poufną.</w:t>
      </w:r>
      <w:r w:rsidR="00731B67" w:rsidRPr="00A3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3A01" w:rsidRDefault="005E3EFB" w:rsidP="0089243B">
      <w:pPr>
        <w:pStyle w:val="Akapitzlist"/>
        <w:numPr>
          <w:ilvl w:val="6"/>
          <w:numId w:val="9"/>
        </w:numPr>
        <w:spacing w:after="0" w:line="2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ze Stron obowiązana jest dołożyć należytej </w:t>
      </w:r>
      <w:r w:rsidR="00803672">
        <w:rPr>
          <w:rFonts w:ascii="Times New Roman" w:eastAsia="Times New Roman" w:hAnsi="Times New Roman" w:cs="Times New Roman"/>
          <w:sz w:val="24"/>
          <w:szCs w:val="24"/>
          <w:lang w:eastAsia="pl-PL"/>
        </w:rPr>
        <w:t>staranności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przestrzegania postanowień </w:t>
      </w:r>
      <w:r w:rsidR="0080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paragrafu przez swoich pracowników oraz osoby działające na jej zlecenie lub w </w:t>
      </w:r>
      <w:r w:rsidR="00D43F9A">
        <w:rPr>
          <w:rFonts w:ascii="Times New Roman" w:eastAsia="Times New Roman" w:hAnsi="Times New Roman" w:cs="Times New Roman"/>
          <w:sz w:val="24"/>
          <w:szCs w:val="24"/>
          <w:lang w:eastAsia="pl-PL"/>
        </w:rPr>
        <w:t>jej interesie, bez względu na podstawę prawną związku tych osób ze Stron</w:t>
      </w:r>
      <w:r w:rsidR="0089667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AF3A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6DF2" w:rsidRPr="00C72456" w:rsidRDefault="00AF3A01" w:rsidP="00B00DF5">
      <w:pPr>
        <w:pStyle w:val="Akapitzlist"/>
        <w:numPr>
          <w:ilvl w:val="6"/>
          <w:numId w:val="9"/>
        </w:numPr>
        <w:spacing w:after="0" w:line="2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Postanowienia powyższe nie dotyczą informacji, o których mowa w ustawie </w:t>
      </w:r>
      <w:r w:rsidR="0002533A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B00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2533A">
        <w:rPr>
          <w:rFonts w:ascii="Times New Roman" w:eastAsia="Times New Roman" w:hAnsi="Times New Roman" w:cs="Times New Roman"/>
          <w:sz w:val="24"/>
          <w:szCs w:val="24"/>
          <w:lang w:eastAsia="pl-PL"/>
        </w:rPr>
        <w:t>6 września 2001 r. o dostępie do informacji publicznej (Dz. U. z 20</w:t>
      </w:r>
      <w:r w:rsidR="00213429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214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533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2142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25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213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782 z </w:t>
      </w:r>
      <w:proofErr w:type="spellStart"/>
      <w:r w:rsidR="0021342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21342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025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D43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3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6DF2" w:rsidRPr="00660370" w:rsidRDefault="006E6DF2" w:rsidP="006E6DF2">
      <w:pPr>
        <w:spacing w:after="0" w:line="200" w:lineRule="atLeast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44277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6E6DF2" w:rsidRPr="00660370" w:rsidRDefault="006E6DF2" w:rsidP="00660370">
      <w:pPr>
        <w:spacing w:after="0" w:line="200" w:lineRule="atLeast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0370" w:rsidRPr="00660370" w:rsidRDefault="00660370" w:rsidP="00B4248E">
      <w:pPr>
        <w:numPr>
          <w:ilvl w:val="0"/>
          <w:numId w:val="44"/>
        </w:numPr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Zamawiający ma prawo składać reklamacje dotyczące przesyłek rejestrowanych</w:t>
      </w:r>
      <w:r w:rsidR="00C91DD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  <w:r w:rsidR="00C91DD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 Wykonawca jest zobowiązany do ich rozpatrzenia zgodnie z obowiązującymi przepisami.</w:t>
      </w:r>
    </w:p>
    <w:p w:rsidR="00660370" w:rsidRPr="00660370" w:rsidRDefault="00660370" w:rsidP="00B4248E">
      <w:pPr>
        <w:numPr>
          <w:ilvl w:val="0"/>
          <w:numId w:val="44"/>
        </w:numPr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603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przypadku niewykonania lub nienależytego wykonania umowy, w tym utraty, ubytku, lub uszkodzenia przesyłki, Zamawiającemu przysługuje odszkodowanie oraz inne roszczenia na zasadach i wysokości określonych w ustawie Prawo pocztowe.</w:t>
      </w:r>
    </w:p>
    <w:p w:rsidR="00660370" w:rsidRPr="00660370" w:rsidRDefault="00660370" w:rsidP="00B4248E">
      <w:pPr>
        <w:numPr>
          <w:ilvl w:val="0"/>
          <w:numId w:val="44"/>
        </w:numPr>
        <w:tabs>
          <w:tab w:val="left" w:pos="-297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zapłaci Wykonawcy za zwłokę w terminowej zapłacie faktury- odsetki      ustawowe - za każdy dzień zwłoki. </w:t>
      </w:r>
    </w:p>
    <w:p w:rsidR="00660370" w:rsidRPr="00660370" w:rsidRDefault="00660370" w:rsidP="00B4248E">
      <w:pPr>
        <w:numPr>
          <w:ilvl w:val="0"/>
          <w:numId w:val="44"/>
        </w:numPr>
        <w:tabs>
          <w:tab w:val="left" w:pos="-297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zastrzegają sobie prawo dochodzenia odszkodowania uzupełniającego przenoszącego wysokość zastrzeżonych kar umownych do wysokości rzeczywiście poniesionej szkody na zasadach ogólnych z powodu  niewykonania lub nienależytego wykonania przedmiotu umowy.</w:t>
      </w:r>
    </w:p>
    <w:p w:rsidR="00660370" w:rsidRPr="00660370" w:rsidRDefault="00660370" w:rsidP="0066037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może potrącić kary umowne z należnego Wykonawcy wynagrodzenia</w:t>
      </w:r>
      <w:r w:rsidR="00891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wystawioną notą obciążeniową  Zamawiającego.</w:t>
      </w:r>
    </w:p>
    <w:p w:rsidR="0059558A" w:rsidRDefault="0059558A" w:rsidP="00C72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370" w:rsidRDefault="00660370" w:rsidP="00660370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44277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6DE0" w:rsidRPr="00660370" w:rsidRDefault="00526DE0" w:rsidP="00660370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DE0" w:rsidRDefault="00526DE0" w:rsidP="00526DE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odstąpienia od umowy z Wykonawcą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 określonym przez art. 145 ustawy Pzp.tj. w </w:t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razie wystąpienia istotnej zmiany okoliczności powodującej, że wykonanie umowy nie leży w interesie publicznym, czego nie można było przewidzieć w chwili zawarcia umowy. W takim przypadku Wykonawca może żądać wyłącznie wynagrodzenia należnego mu z tytułu wykonania części umowy. </w:t>
      </w:r>
    </w:p>
    <w:p w:rsidR="00660370" w:rsidRDefault="00526DE0" w:rsidP="0066037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0370"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prawo odstąpienia od umowy w przypadku likwidacji, ogłoszenia upadłości lub rozwiązania przedsiębiorstwa Wykonawcy w terminie 30 dni od powzięcia wiadomości o tych okolicznościach.</w:t>
      </w:r>
    </w:p>
    <w:p w:rsidR="00660370" w:rsidRPr="00660370" w:rsidRDefault="00526DE0" w:rsidP="0066037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</w:t>
      </w:r>
      <w:r w:rsidR="00660370"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dstąpienie od umowy powinno nastąpić w formie pisemnej pod rygorem nieważności  i powinno zawierać uzasadnienie. </w:t>
      </w:r>
    </w:p>
    <w:p w:rsidR="00660370" w:rsidRPr="00645222" w:rsidRDefault="00AE41E1" w:rsidP="0066037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0370"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każdym przypadku, jeśli odstąpienie Zamawiającego od umowy następuje z winy Wykonawcy, Zamawiającemu przysługuje prawo do naliczenia kary umownej w wysokości 10 %  kwoty, o której mowa w </w:t>
      </w:r>
      <w:r w:rsidR="00660370" w:rsidRPr="00645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645222" w:rsidRPr="0064522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60370" w:rsidRPr="00645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1.</w:t>
      </w:r>
    </w:p>
    <w:p w:rsidR="00B20751" w:rsidRPr="006E6DF2" w:rsidRDefault="009C50EF" w:rsidP="0087366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22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6452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3788" w:rsidRPr="00645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 postanowieniami § </w:t>
      </w:r>
      <w:r w:rsidR="00DB3788" w:rsidRPr="002E323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46EE5" w:rsidRPr="002E323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2E3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1-</w:t>
      </w:r>
      <w:r w:rsidR="00146EE5" w:rsidRPr="002E3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3230" w:rsidRPr="002E323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E3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788" w:rsidRPr="00645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DB3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odstąpić od umowy </w:t>
      </w:r>
      <w:r w:rsidR="006F599D">
        <w:rPr>
          <w:rFonts w:ascii="Times New Roman" w:eastAsia="Times New Roman" w:hAnsi="Times New Roman" w:cs="Times New Roman"/>
          <w:sz w:val="24"/>
          <w:szCs w:val="24"/>
          <w:lang w:eastAsia="pl-PL"/>
        </w:rPr>
        <w:t>ze skutkiem  natychmiastowym w przypadk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244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pomimo </w:t>
      </w:r>
      <w:r w:rsidR="00031421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pisemnych zastrzeżeń Zamawiającego</w:t>
      </w:r>
      <w:r w:rsidR="00244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</w:t>
      </w:r>
      <w:r w:rsidR="00031421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wykonuje zobowiązań wynikających z umowy</w:t>
      </w:r>
      <w:r w:rsidR="00B20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wykonuje je nienależycie</w:t>
      </w:r>
      <w:r w:rsidR="008736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20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AE41E1" w:rsidRPr="00660370" w:rsidRDefault="00AE41E1" w:rsidP="00AE41E1">
      <w:pPr>
        <w:spacing w:after="0" w:line="200" w:lineRule="atLeast"/>
        <w:ind w:left="390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44277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AE41E1" w:rsidRPr="00660370" w:rsidRDefault="00AE41E1" w:rsidP="006E6DF2">
      <w:pPr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0370" w:rsidRPr="008745E0" w:rsidRDefault="00660370" w:rsidP="002A5AEC">
      <w:pPr>
        <w:numPr>
          <w:ilvl w:val="0"/>
          <w:numId w:val="49"/>
        </w:numPr>
        <w:tabs>
          <w:tab w:val="num" w:pos="-3119"/>
        </w:tabs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45E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Niedopuszczalne są zmiany postanowień zawartej umowy w stosunku do treści oferty, na podstawie której dokonano wyboru Wykonawcy z zastrzeżeniem ust. 2.</w:t>
      </w:r>
    </w:p>
    <w:p w:rsidR="00660370" w:rsidRPr="008745E0" w:rsidRDefault="00660370" w:rsidP="00B4248E">
      <w:pPr>
        <w:numPr>
          <w:ilvl w:val="0"/>
          <w:numId w:val="49"/>
        </w:numPr>
        <w:tabs>
          <w:tab w:val="num" w:pos="-2977"/>
        </w:tabs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45E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Dopuszczalne są następujące przypadki i warunki zmiany umowy:</w:t>
      </w:r>
    </w:p>
    <w:p w:rsidR="00660370" w:rsidRPr="008745E0" w:rsidRDefault="00660370" w:rsidP="00E50E20">
      <w:pPr>
        <w:numPr>
          <w:ilvl w:val="0"/>
          <w:numId w:val="48"/>
        </w:numPr>
        <w:suppressAutoHyphens/>
        <w:spacing w:after="0" w:line="200" w:lineRule="atLeast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45E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zmiana terminu trwania umowy  w przypadku:</w:t>
      </w:r>
    </w:p>
    <w:p w:rsidR="00660370" w:rsidRPr="008745E0" w:rsidRDefault="00660370" w:rsidP="00660370">
      <w:pPr>
        <w:suppressAutoHyphens/>
        <w:spacing w:after="0" w:line="200" w:lineRule="atLeast"/>
        <w:ind w:left="851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45E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a) wystąpienia zdarzeń siły wyższej jako zdarzenia zewnętrznego, niemożliwego do przewidzenia i niemożliwego do zapobieżenia,</w:t>
      </w:r>
    </w:p>
    <w:p w:rsidR="00660370" w:rsidRPr="008745E0" w:rsidRDefault="00660370" w:rsidP="00660370">
      <w:pPr>
        <w:suppressAutoHyphens/>
        <w:spacing w:after="0" w:line="200" w:lineRule="atLeast"/>
        <w:ind w:left="851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45E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b)</w:t>
      </w:r>
      <w:r w:rsidRPr="008745E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zaistnienia okoliczności technicznych, gospodarczych, organizacyjnych itp. których nie można było przewidzieć w chwili zawarcia umowy,</w:t>
      </w:r>
    </w:p>
    <w:p w:rsidR="00D46122" w:rsidRPr="00447592" w:rsidRDefault="008745E0" w:rsidP="00F6252D">
      <w:pPr>
        <w:tabs>
          <w:tab w:val="left" w:pos="567"/>
        </w:tabs>
        <w:suppressAutoHyphens/>
        <w:spacing w:after="0" w:line="200" w:lineRule="atLeast"/>
        <w:ind w:left="708" w:hanging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4759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jeżeli zmiany te będą miały wpływ na koszty wykonania zam</w:t>
      </w:r>
      <w:r w:rsidR="00D46122" w:rsidRPr="0044759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ó</w:t>
      </w:r>
      <w:r w:rsidRPr="0044759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wienia</w:t>
      </w:r>
      <w:r w:rsidR="00F6252D" w:rsidRPr="0044759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5F4A61" w:rsidRPr="002A31DC" w:rsidRDefault="00FD758C" w:rsidP="005F4A61">
      <w:pPr>
        <w:tabs>
          <w:tab w:val="left" w:pos="567"/>
        </w:tabs>
        <w:suppressAutoHyphens/>
        <w:spacing w:after="0" w:line="200" w:lineRule="atLeast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2A31D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</w:t>
      </w:r>
      <w:r w:rsidR="005F4A61" w:rsidRPr="002A31D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</w:t>
      </w:r>
      <w:r w:rsidR="005F4A61" w:rsidRPr="002A31D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zmiana usługi, nazwy usługi lub sposobu jej świadczenia na usługą aktualnie świadczoną, w przypadku zmiany nazwy usługi lub świadczenia przez Wykonawcę, </w:t>
      </w:r>
    </w:p>
    <w:p w:rsidR="003F4F51" w:rsidRPr="002A31DC" w:rsidRDefault="00FD758C" w:rsidP="005F4A61">
      <w:pPr>
        <w:tabs>
          <w:tab w:val="left" w:pos="567"/>
          <w:tab w:val="left" w:pos="851"/>
        </w:tabs>
        <w:suppressAutoHyphens/>
        <w:spacing w:after="0" w:line="200" w:lineRule="atLeast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2A31D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</w:t>
      </w:r>
      <w:r w:rsidR="005F4A61" w:rsidRPr="002A31D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</w:t>
      </w:r>
      <w:r w:rsidR="005F4A61" w:rsidRPr="002A31D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zmiana sposobu wykonywania usługi w przypadku zmiany powszechnie obowiązujących przepisów.</w:t>
      </w:r>
    </w:p>
    <w:p w:rsidR="003F4F51" w:rsidRPr="003F4F51" w:rsidRDefault="00EB5996" w:rsidP="002A31D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1DC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="002A31DC">
        <w:rPr>
          <w:rFonts w:ascii="Arial" w:hAnsi="Arial" w:cs="Arial"/>
          <w:color w:val="000000"/>
          <w:sz w:val="24"/>
          <w:szCs w:val="24"/>
        </w:rPr>
        <w:tab/>
      </w:r>
      <w:r w:rsidR="003F4F51" w:rsidRPr="003F4F51">
        <w:rPr>
          <w:rFonts w:ascii="Times New Roman" w:hAnsi="Times New Roman" w:cs="Times New Roman"/>
          <w:color w:val="000000"/>
          <w:sz w:val="24"/>
          <w:szCs w:val="24"/>
        </w:rPr>
        <w:t>zmiany wysokości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wynagrodzenia określonego w § 8</w:t>
      </w:r>
      <w:r w:rsidR="003F4F51" w:rsidRPr="003F4F51">
        <w:rPr>
          <w:rFonts w:ascii="Times New Roman" w:hAnsi="Times New Roman" w:cs="Times New Roman"/>
          <w:color w:val="000000"/>
          <w:sz w:val="24"/>
          <w:szCs w:val="24"/>
        </w:rPr>
        <w:t xml:space="preserve"> ust</w:t>
      </w:r>
      <w:r w:rsidR="009715D0">
        <w:rPr>
          <w:rFonts w:ascii="Times New Roman" w:hAnsi="Times New Roman" w:cs="Times New Roman"/>
          <w:color w:val="000000"/>
          <w:sz w:val="24"/>
          <w:szCs w:val="24"/>
        </w:rPr>
        <w:t xml:space="preserve">. 1 umowy w przypadku            </w:t>
      </w:r>
      <w:r w:rsidR="003F4F51" w:rsidRPr="003F4F51">
        <w:rPr>
          <w:rFonts w:ascii="Times New Roman" w:hAnsi="Times New Roman" w:cs="Times New Roman"/>
          <w:color w:val="000000"/>
          <w:sz w:val="24"/>
          <w:szCs w:val="24"/>
        </w:rPr>
        <w:t xml:space="preserve">zmiany: </w:t>
      </w:r>
    </w:p>
    <w:p w:rsidR="003F4F51" w:rsidRPr="003F4F51" w:rsidRDefault="009715D0" w:rsidP="00447E71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a) </w:t>
      </w:r>
      <w:r w:rsidR="003F4F51" w:rsidRPr="003F4F51">
        <w:rPr>
          <w:rFonts w:ascii="Times New Roman" w:hAnsi="Times New Roman" w:cs="Times New Roman"/>
          <w:color w:val="000000"/>
          <w:sz w:val="24"/>
          <w:szCs w:val="24"/>
        </w:rPr>
        <w:t xml:space="preserve"> stawki podatku od towarów i usług (VAT) – w zakresie zmiany tej stawki, </w:t>
      </w:r>
    </w:p>
    <w:p w:rsidR="005E64BF" w:rsidRDefault="00884679" w:rsidP="00447E71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b</w:t>
      </w:r>
      <w:r w:rsidR="003F4F51" w:rsidRPr="003F4F5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47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4F51" w:rsidRPr="003F4F51">
        <w:rPr>
          <w:rFonts w:ascii="Times New Roman" w:hAnsi="Times New Roman" w:cs="Times New Roman"/>
          <w:color w:val="000000"/>
          <w:sz w:val="24"/>
          <w:szCs w:val="24"/>
        </w:rPr>
        <w:t xml:space="preserve">wysokości minimalnego wynagrodzenia za pracę ustalonego na podstawie art. 2 ust. </w:t>
      </w:r>
    </w:p>
    <w:p w:rsidR="003F4F51" w:rsidRDefault="005E64BF" w:rsidP="00447E71">
      <w:pPr>
        <w:tabs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447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4F51" w:rsidRPr="003F4F51">
        <w:rPr>
          <w:rFonts w:ascii="Times New Roman" w:hAnsi="Times New Roman" w:cs="Times New Roman"/>
          <w:color w:val="000000"/>
          <w:sz w:val="24"/>
          <w:szCs w:val="24"/>
        </w:rPr>
        <w:t xml:space="preserve">3-5 ustawy z dnia 10 października 2002 r. o minimalnym wynagrodzeniu za pracę, </w:t>
      </w:r>
    </w:p>
    <w:p w:rsidR="003E07F4" w:rsidRPr="003F4F51" w:rsidRDefault="005E64BF" w:rsidP="00447E7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2A3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="003F4F51" w:rsidRPr="003F4F5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7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4F51" w:rsidRPr="003F4F51">
        <w:rPr>
          <w:rFonts w:ascii="Times New Roman" w:hAnsi="Times New Roman" w:cs="Times New Roman"/>
          <w:color w:val="000000"/>
          <w:sz w:val="24"/>
          <w:szCs w:val="24"/>
        </w:rPr>
        <w:t xml:space="preserve"> zasad podlegania ubezpieczeniom społecznym lub ubezpieczeniu zdrowotnemu lub </w:t>
      </w:r>
      <w:r w:rsidR="003E07F4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447E7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3F4F51" w:rsidRPr="003F4F51">
        <w:rPr>
          <w:rFonts w:ascii="Times New Roman" w:hAnsi="Times New Roman" w:cs="Times New Roman"/>
          <w:color w:val="000000"/>
          <w:sz w:val="24"/>
          <w:szCs w:val="24"/>
        </w:rPr>
        <w:t xml:space="preserve">wysokości stawki składki na ubezpieczenia społeczne lub zdrowotne </w:t>
      </w:r>
    </w:p>
    <w:p w:rsidR="003F4F51" w:rsidRPr="003F4F51" w:rsidRDefault="003F4F51" w:rsidP="00CB07F0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F51">
        <w:rPr>
          <w:rFonts w:ascii="Times New Roman" w:hAnsi="Times New Roman" w:cs="Times New Roman"/>
          <w:color w:val="000000"/>
          <w:sz w:val="24"/>
          <w:szCs w:val="24"/>
        </w:rPr>
        <w:t xml:space="preserve">- jeżeli zmiany te będą miały wpływ na koszty wykonania zamówienia przez </w:t>
      </w:r>
      <w:r w:rsidR="00307B93">
        <w:rPr>
          <w:rFonts w:ascii="Times New Roman" w:hAnsi="Times New Roman" w:cs="Times New Roman"/>
          <w:color w:val="000000"/>
          <w:sz w:val="24"/>
          <w:szCs w:val="24"/>
        </w:rPr>
        <w:t xml:space="preserve">          W</w:t>
      </w:r>
      <w:r w:rsidRPr="003F4F51">
        <w:rPr>
          <w:rFonts w:ascii="Times New Roman" w:hAnsi="Times New Roman" w:cs="Times New Roman"/>
          <w:color w:val="000000"/>
          <w:sz w:val="24"/>
          <w:szCs w:val="24"/>
        </w:rPr>
        <w:t xml:space="preserve">ykonawcę. </w:t>
      </w:r>
    </w:p>
    <w:p w:rsidR="001E37C8" w:rsidRDefault="00495FC4" w:rsidP="001E37C8">
      <w:pPr>
        <w:tabs>
          <w:tab w:val="left" w:pos="0"/>
        </w:tabs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Warunkiem </w:t>
      </w:r>
      <w:r w:rsidRPr="0044759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dokonania </w:t>
      </w:r>
      <w:r w:rsidR="00727D6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zmiany wysokości wynagrodzenia </w:t>
      </w:r>
      <w:r w:rsidRPr="0044759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będzie skierowanie do Zamawiającego pisemnego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wniosku Wykonawcy zawierającego uzasadnienie i szczegółowy sposób wyliczenia nowych cen oraz wpływ zmian na wynagrodzenie Wykonawcy</w:t>
      </w:r>
      <w:r w:rsidR="001E37C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5F4A61" w:rsidRPr="003F4F51" w:rsidRDefault="001E37C8" w:rsidP="001E37C8">
      <w:pPr>
        <w:tabs>
          <w:tab w:val="left" w:pos="0"/>
        </w:tabs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Zmiana wysokości wynagrodzenia </w:t>
      </w:r>
      <w:r w:rsidR="00495FC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może nastąpić po upływie miesiąca od dnia wprowadzenia </w:t>
      </w:r>
      <w:r w:rsidR="005A410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zmian określonych w </w:t>
      </w:r>
      <w:r w:rsidR="002E3230"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2E3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 </w:t>
      </w:r>
      <w:r w:rsidR="00AF7C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ust. 2 </w:t>
      </w:r>
      <w:r w:rsidR="005A410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pkt 4.</w:t>
      </w:r>
    </w:p>
    <w:p w:rsidR="00FD758C" w:rsidRDefault="00AF7C17" w:rsidP="006D1F48">
      <w:pPr>
        <w:tabs>
          <w:tab w:val="left" w:pos="0"/>
        </w:tabs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="006D1F4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Wszelkie zmiany niniejszej umowy wymagają zgody obu stron wyrażon</w:t>
      </w:r>
      <w:r w:rsidR="006D753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ej w formie pisemnego aneksu do umowy pod rygorem nieważności. </w:t>
      </w:r>
    </w:p>
    <w:p w:rsidR="006D753E" w:rsidRDefault="006D753E" w:rsidP="006D1F48">
      <w:pPr>
        <w:tabs>
          <w:tab w:val="left" w:pos="0"/>
        </w:tabs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56D9B" w:rsidRDefault="00660370" w:rsidP="00F56D9B">
      <w:pPr>
        <w:spacing w:after="0" w:line="200" w:lineRule="atLeast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8B41A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660370" w:rsidRPr="00660370" w:rsidRDefault="00660370" w:rsidP="00F56D9B">
      <w:pPr>
        <w:spacing w:after="0" w:line="200" w:lineRule="atLeast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660370" w:rsidRPr="00660370" w:rsidRDefault="00660370" w:rsidP="00B4248E">
      <w:pPr>
        <w:numPr>
          <w:ilvl w:val="0"/>
          <w:numId w:val="46"/>
        </w:numPr>
        <w:tabs>
          <w:tab w:val="num" w:pos="-2977"/>
        </w:tabs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66037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W sprawach nieregulowanych niniejszą umową mają zastosowanie odpowiednie przepisy Kodeksu Cywilnego,</w:t>
      </w:r>
      <w:r w:rsidR="00694DD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ustawy Prawo pocztowe </w:t>
      </w:r>
      <w:r w:rsidRPr="0066037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i ustawy Prawo zamówień publicznych.</w:t>
      </w:r>
    </w:p>
    <w:p w:rsidR="00660370" w:rsidRPr="00660370" w:rsidRDefault="00660370" w:rsidP="00B4248E">
      <w:pPr>
        <w:numPr>
          <w:ilvl w:val="0"/>
          <w:numId w:val="46"/>
        </w:numPr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66037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Wszystkie postanowienia umowy są wiążące dla </w:t>
      </w:r>
      <w:r w:rsidR="00D9751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S</w:t>
      </w:r>
      <w:r w:rsidRPr="0066037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tron umowy.</w:t>
      </w:r>
    </w:p>
    <w:p w:rsidR="00660370" w:rsidRPr="00660370" w:rsidRDefault="00660370" w:rsidP="00B4248E">
      <w:pPr>
        <w:numPr>
          <w:ilvl w:val="0"/>
          <w:numId w:val="46"/>
        </w:numPr>
        <w:tabs>
          <w:tab w:val="num" w:pos="-2977"/>
        </w:tabs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66037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Spory mogące wynikać w związku z realizacją niniejszej umowy Strony będą rozstrzygać polubownie, a jeśli nie będzie to możliwe rozstrzygać je będzie sąd powszechny właściwy dla siedziby Zamawiającego.</w:t>
      </w:r>
    </w:p>
    <w:p w:rsidR="00660370" w:rsidRPr="00660370" w:rsidRDefault="00660370" w:rsidP="00B4248E">
      <w:pPr>
        <w:numPr>
          <w:ilvl w:val="0"/>
          <w:numId w:val="46"/>
        </w:numPr>
        <w:tabs>
          <w:tab w:val="num" w:pos="-3119"/>
        </w:tabs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66037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Umowę sporządzono w trzech jednobrzmiących egzemplarzach w tym dwa egzemplarze dla Zamawiającego i jeden egzemplarz dla Wykonawcy.</w:t>
      </w:r>
    </w:p>
    <w:p w:rsidR="00660370" w:rsidRPr="00660370" w:rsidRDefault="00660370" w:rsidP="00B4248E">
      <w:pPr>
        <w:numPr>
          <w:ilvl w:val="0"/>
          <w:numId w:val="46"/>
        </w:numPr>
        <w:tabs>
          <w:tab w:val="num" w:pos="-3119"/>
        </w:tabs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66037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Integralną część umowy stanowią:</w:t>
      </w:r>
    </w:p>
    <w:p w:rsidR="00660370" w:rsidRPr="00660370" w:rsidRDefault="00660370" w:rsidP="00FA0758">
      <w:pPr>
        <w:numPr>
          <w:ilvl w:val="0"/>
          <w:numId w:val="45"/>
        </w:numPr>
        <w:tabs>
          <w:tab w:val="num" w:pos="-3119"/>
        </w:tabs>
        <w:suppressAutoHyphens/>
        <w:spacing w:after="0" w:line="200" w:lineRule="atLeast"/>
        <w:ind w:left="567" w:hanging="283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66037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Specyfikacja Istotnych Warunków Zamówienia,</w:t>
      </w:r>
    </w:p>
    <w:p w:rsidR="00660370" w:rsidRDefault="00660370" w:rsidP="00660370">
      <w:pPr>
        <w:numPr>
          <w:ilvl w:val="0"/>
          <w:numId w:val="45"/>
        </w:numPr>
        <w:tabs>
          <w:tab w:val="num" w:pos="-2977"/>
          <w:tab w:val="left" w:pos="567"/>
        </w:tabs>
        <w:suppressAutoHyphens/>
        <w:spacing w:after="0" w:line="200" w:lineRule="atLeast"/>
        <w:ind w:left="284" w:firstLine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66037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oferta Wykonawcy z dnia </w:t>
      </w:r>
      <w:r w:rsidR="00FA0758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………………….</w:t>
      </w:r>
      <w:r w:rsidRPr="0066037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09153E" w:rsidRDefault="0009153E" w:rsidP="00660370">
      <w:pPr>
        <w:numPr>
          <w:ilvl w:val="0"/>
          <w:numId w:val="45"/>
        </w:numPr>
        <w:tabs>
          <w:tab w:val="num" w:pos="-2977"/>
          <w:tab w:val="left" w:pos="567"/>
        </w:tabs>
        <w:suppressAutoHyphens/>
        <w:spacing w:after="0" w:line="200" w:lineRule="atLeast"/>
        <w:ind w:left="284" w:firstLine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Regulamin świadczenia usług pocztowych Wykonawcy</w:t>
      </w:r>
    </w:p>
    <w:p w:rsidR="0022096B" w:rsidRDefault="0022096B" w:rsidP="0022096B">
      <w:pPr>
        <w:tabs>
          <w:tab w:val="left" w:pos="567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22096B" w:rsidRDefault="0022096B" w:rsidP="0022096B">
      <w:pPr>
        <w:tabs>
          <w:tab w:val="left" w:pos="567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22096B" w:rsidRPr="00447592" w:rsidRDefault="0022096B" w:rsidP="0022096B">
      <w:pPr>
        <w:tabs>
          <w:tab w:val="left" w:pos="567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60370" w:rsidRPr="00447592" w:rsidRDefault="00660370" w:rsidP="00447592">
      <w:pPr>
        <w:keepNext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6603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:</w:t>
      </w:r>
      <w:r w:rsidRPr="006603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603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603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603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603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603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603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603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Wykonawca :</w:t>
      </w:r>
    </w:p>
    <w:p w:rsidR="00660370" w:rsidRDefault="00660370" w:rsidP="0066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1.................................</w:t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1.........................</w:t>
      </w:r>
    </w:p>
    <w:p w:rsidR="00BD52E9" w:rsidRPr="00660370" w:rsidRDefault="00BD52E9" w:rsidP="0066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5CFC" w:rsidRPr="00F10DFD" w:rsidRDefault="00660370" w:rsidP="00D83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>2................................</w:t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03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2..........................</w:t>
      </w:r>
    </w:p>
    <w:sectPr w:rsidR="00515CFC" w:rsidRPr="00F10DF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759" w:rsidRDefault="00FB4759" w:rsidP="00E84753">
      <w:pPr>
        <w:spacing w:after="0" w:line="240" w:lineRule="auto"/>
      </w:pPr>
      <w:r>
        <w:separator/>
      </w:r>
    </w:p>
  </w:endnote>
  <w:endnote w:type="continuationSeparator" w:id="0">
    <w:p w:rsidR="00FB4759" w:rsidRDefault="00FB4759" w:rsidP="00E8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000740"/>
      <w:docPartObj>
        <w:docPartGallery w:val="Page Numbers (Bottom of Page)"/>
        <w:docPartUnique/>
      </w:docPartObj>
    </w:sdtPr>
    <w:sdtEndPr/>
    <w:sdtContent>
      <w:p w:rsidR="00760C6D" w:rsidRDefault="00760C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8F8">
          <w:rPr>
            <w:noProof/>
          </w:rPr>
          <w:t>24</w:t>
        </w:r>
        <w:r>
          <w:fldChar w:fldCharType="end"/>
        </w:r>
      </w:p>
    </w:sdtContent>
  </w:sdt>
  <w:p w:rsidR="00760C6D" w:rsidRDefault="00760C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759" w:rsidRDefault="00FB4759" w:rsidP="00E84753">
      <w:pPr>
        <w:spacing w:after="0" w:line="240" w:lineRule="auto"/>
      </w:pPr>
      <w:r>
        <w:separator/>
      </w:r>
    </w:p>
  </w:footnote>
  <w:footnote w:type="continuationSeparator" w:id="0">
    <w:p w:rsidR="00FB4759" w:rsidRDefault="00FB4759" w:rsidP="00E84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6D" w:rsidRPr="00E843CB" w:rsidRDefault="00760C6D" w:rsidP="00E843CB">
    <w:pPr>
      <w:pStyle w:val="Nagwek"/>
      <w:jc w:val="both"/>
      <w:rPr>
        <w:rFonts w:ascii="Times New Roman" w:hAnsi="Times New Roman" w:cs="Times New Roman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23AA86A"/>
    <w:name w:val="WW8Num1"/>
    <w:lvl w:ilvl="0">
      <w:start w:val="1"/>
      <w:numFmt w:val="decimal"/>
      <w:lvlText w:val="%1."/>
      <w:lvlJc w:val="left"/>
      <w:pPr>
        <w:tabs>
          <w:tab w:val="num" w:pos="1140"/>
        </w:tabs>
      </w:pPr>
      <w:rPr>
        <w:rFonts w:ascii="Times New Roman" w:eastAsia="Lucida Sans Unicode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85080C6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A"/>
    <w:multiLevelType w:val="multilevel"/>
    <w:tmpl w:val="EF56355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 w15:restartNumberingAfterBreak="0">
    <w:nsid w:val="062A3873"/>
    <w:multiLevelType w:val="hybridMultilevel"/>
    <w:tmpl w:val="3F2A83EC"/>
    <w:lvl w:ilvl="0" w:tplc="81F8773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AD5583"/>
    <w:multiLevelType w:val="multilevel"/>
    <w:tmpl w:val="A2588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82C8B"/>
    <w:multiLevelType w:val="multilevel"/>
    <w:tmpl w:val="149E6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A784218"/>
    <w:multiLevelType w:val="multilevel"/>
    <w:tmpl w:val="B4A47316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C942E24"/>
    <w:multiLevelType w:val="hybridMultilevel"/>
    <w:tmpl w:val="2B8E6200"/>
    <w:lvl w:ilvl="0" w:tplc="2E4A3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0EA5E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ABCF5B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B8C11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DBEE2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E407B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A1655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7D6A7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A78B9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0D966080"/>
    <w:multiLevelType w:val="hybridMultilevel"/>
    <w:tmpl w:val="A73630A4"/>
    <w:lvl w:ilvl="0" w:tplc="E97CC41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0E3945FD"/>
    <w:multiLevelType w:val="multilevel"/>
    <w:tmpl w:val="DD78F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0E4A7154"/>
    <w:multiLevelType w:val="multilevel"/>
    <w:tmpl w:val="05FA93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06D61E5"/>
    <w:multiLevelType w:val="hybridMultilevel"/>
    <w:tmpl w:val="9EF22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8C7509"/>
    <w:multiLevelType w:val="hybridMultilevel"/>
    <w:tmpl w:val="A73630A4"/>
    <w:lvl w:ilvl="0" w:tplc="E97CC41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121853AF"/>
    <w:multiLevelType w:val="multilevel"/>
    <w:tmpl w:val="712C46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76" w:hanging="360"/>
      </w:pPr>
    </w:lvl>
    <w:lvl w:ilvl="2">
      <w:start w:val="1"/>
      <w:numFmt w:val="decimal"/>
      <w:isLgl/>
      <w:lvlText w:val="%1.%2.%3."/>
      <w:lvlJc w:val="left"/>
      <w:pPr>
        <w:ind w:left="1352" w:hanging="720"/>
      </w:pPr>
    </w:lvl>
    <w:lvl w:ilvl="3">
      <w:start w:val="1"/>
      <w:numFmt w:val="decimal"/>
      <w:isLgl/>
      <w:lvlText w:val="%1.%2.%3.%4."/>
      <w:lvlJc w:val="left"/>
      <w:pPr>
        <w:ind w:left="1668" w:hanging="720"/>
      </w:pPr>
    </w:lvl>
    <w:lvl w:ilvl="4">
      <w:start w:val="1"/>
      <w:numFmt w:val="decimal"/>
      <w:isLgl/>
      <w:lvlText w:val="%1.%2.%3.%4.%5."/>
      <w:lvlJc w:val="left"/>
      <w:pPr>
        <w:ind w:left="2344" w:hanging="1080"/>
      </w:pPr>
    </w:lvl>
    <w:lvl w:ilvl="5">
      <w:start w:val="1"/>
      <w:numFmt w:val="decimal"/>
      <w:isLgl/>
      <w:lvlText w:val="%1.%2.%3.%4.%5.%6."/>
      <w:lvlJc w:val="left"/>
      <w:pPr>
        <w:ind w:left="2660" w:hanging="1080"/>
      </w:pPr>
    </w:lvl>
    <w:lvl w:ilvl="6">
      <w:start w:val="1"/>
      <w:numFmt w:val="decimal"/>
      <w:isLgl/>
      <w:lvlText w:val="%1.%2.%3.%4.%5.%6.%7."/>
      <w:lvlJc w:val="left"/>
      <w:pPr>
        <w:ind w:left="3336" w:hanging="1440"/>
      </w:pPr>
    </w:lvl>
    <w:lvl w:ilvl="7">
      <w:start w:val="1"/>
      <w:numFmt w:val="decimal"/>
      <w:isLgl/>
      <w:lvlText w:val="%1.%2.%3.%4.%5.%6.%7.%8."/>
      <w:lvlJc w:val="left"/>
      <w:pPr>
        <w:ind w:left="3652" w:hanging="1440"/>
      </w:pPr>
    </w:lvl>
    <w:lvl w:ilvl="8">
      <w:start w:val="1"/>
      <w:numFmt w:val="decimal"/>
      <w:isLgl/>
      <w:lvlText w:val="%1.%2.%3.%4.%5.%6.%7.%8.%9."/>
      <w:lvlJc w:val="left"/>
      <w:pPr>
        <w:ind w:left="4328" w:hanging="1800"/>
      </w:pPr>
    </w:lvl>
  </w:abstractNum>
  <w:abstractNum w:abstractNumId="17" w15:restartNumberingAfterBreak="0">
    <w:nsid w:val="123C2E24"/>
    <w:multiLevelType w:val="multilevel"/>
    <w:tmpl w:val="2FB8201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12754BF8"/>
    <w:multiLevelType w:val="multilevel"/>
    <w:tmpl w:val="F350D7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361" w:hanging="281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AD63DF0"/>
    <w:multiLevelType w:val="multilevel"/>
    <w:tmpl w:val="76728CF4"/>
    <w:lvl w:ilvl="0">
      <w:start w:val="10"/>
      <w:numFmt w:val="decimal"/>
      <w:lvlText w:val="%1."/>
      <w:lvlJc w:val="left"/>
      <w:pPr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1B7A466C"/>
    <w:multiLevelType w:val="hybridMultilevel"/>
    <w:tmpl w:val="AD68DF7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1D632639"/>
    <w:multiLevelType w:val="multilevel"/>
    <w:tmpl w:val="1F1AA37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2" w15:restartNumberingAfterBreak="0">
    <w:nsid w:val="1FED7C4F"/>
    <w:multiLevelType w:val="multilevel"/>
    <w:tmpl w:val="8882862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B3719F2"/>
    <w:multiLevelType w:val="hybridMultilevel"/>
    <w:tmpl w:val="A73630A4"/>
    <w:lvl w:ilvl="0" w:tplc="E97CC41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2B8A7D9D"/>
    <w:multiLevelType w:val="hybridMultilevel"/>
    <w:tmpl w:val="974E14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C7B1854"/>
    <w:multiLevelType w:val="hybridMultilevel"/>
    <w:tmpl w:val="CEC01DE2"/>
    <w:lvl w:ilvl="0" w:tplc="61D23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2B0449F"/>
    <w:multiLevelType w:val="hybridMultilevel"/>
    <w:tmpl w:val="98B625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2C009D"/>
    <w:multiLevelType w:val="multilevel"/>
    <w:tmpl w:val="EEA24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1800" w:hanging="1440"/>
      </w:pPr>
      <w:rPr>
        <w:rFonts w:ascii="Times New Roman" w:eastAsia="Lucida Sans Unicode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6895476"/>
    <w:multiLevelType w:val="hybridMultilevel"/>
    <w:tmpl w:val="C97E6A02"/>
    <w:lvl w:ilvl="0" w:tplc="1BE2EF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A510671"/>
    <w:multiLevelType w:val="hybridMultilevel"/>
    <w:tmpl w:val="C5500504"/>
    <w:lvl w:ilvl="0" w:tplc="440AC8E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0874DCE"/>
    <w:multiLevelType w:val="hybridMultilevel"/>
    <w:tmpl w:val="9AEA7456"/>
    <w:lvl w:ilvl="0" w:tplc="9EBE5A4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2E2E28"/>
    <w:multiLevelType w:val="multilevel"/>
    <w:tmpl w:val="D10EBFC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3666656"/>
    <w:multiLevelType w:val="multilevel"/>
    <w:tmpl w:val="8250CB7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3" w15:restartNumberingAfterBreak="0">
    <w:nsid w:val="4CDE1931"/>
    <w:multiLevelType w:val="hybridMultilevel"/>
    <w:tmpl w:val="EBFCB220"/>
    <w:lvl w:ilvl="0" w:tplc="D096BD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CF33CB7"/>
    <w:multiLevelType w:val="multilevel"/>
    <w:tmpl w:val="46DA9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35" w15:restartNumberingAfterBreak="0">
    <w:nsid w:val="4E9D11E0"/>
    <w:multiLevelType w:val="hybridMultilevel"/>
    <w:tmpl w:val="B510B54A"/>
    <w:lvl w:ilvl="0" w:tplc="FE9EA906">
      <w:start w:val="1"/>
      <w:numFmt w:val="upp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 w15:restartNumberingAfterBreak="0">
    <w:nsid w:val="52AF4CA8"/>
    <w:multiLevelType w:val="hybridMultilevel"/>
    <w:tmpl w:val="176CC7D0"/>
    <w:lvl w:ilvl="0" w:tplc="1A74430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397FF3"/>
    <w:multiLevelType w:val="hybridMultilevel"/>
    <w:tmpl w:val="D7E04F0A"/>
    <w:lvl w:ilvl="0" w:tplc="3F0E46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3744338"/>
    <w:multiLevelType w:val="multilevel"/>
    <w:tmpl w:val="8612FA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361" w:hanging="281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7094051"/>
    <w:multiLevelType w:val="hybridMultilevel"/>
    <w:tmpl w:val="E7821F7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578F4719"/>
    <w:multiLevelType w:val="multilevel"/>
    <w:tmpl w:val="22CA291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361" w:hanging="281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CC00BF9"/>
    <w:multiLevelType w:val="hybridMultilevel"/>
    <w:tmpl w:val="00425AD0"/>
    <w:lvl w:ilvl="0" w:tplc="318E68E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C66572"/>
    <w:multiLevelType w:val="hybridMultilevel"/>
    <w:tmpl w:val="47840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4729E0"/>
    <w:multiLevelType w:val="hybridMultilevel"/>
    <w:tmpl w:val="4F12F1B4"/>
    <w:lvl w:ilvl="0" w:tplc="318E68E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052A49"/>
    <w:multiLevelType w:val="hybridMultilevel"/>
    <w:tmpl w:val="C1CE9F98"/>
    <w:lvl w:ilvl="0" w:tplc="66C02DB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  <w:lvl w:ilvl="1" w:tplc="29EA4C1C">
      <w:start w:val="1"/>
      <w:numFmt w:val="decimal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5" w15:restartNumberingAfterBreak="0">
    <w:nsid w:val="5F5F0E11"/>
    <w:multiLevelType w:val="multilevel"/>
    <w:tmpl w:val="94B21BB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46" w15:restartNumberingAfterBreak="0">
    <w:nsid w:val="681F2BB8"/>
    <w:multiLevelType w:val="multilevel"/>
    <w:tmpl w:val="48427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7" w15:restartNumberingAfterBreak="0">
    <w:nsid w:val="68FA009D"/>
    <w:multiLevelType w:val="hybridMultilevel"/>
    <w:tmpl w:val="C8D40312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EC8B94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A1D38E4"/>
    <w:multiLevelType w:val="hybridMultilevel"/>
    <w:tmpl w:val="78CA659C"/>
    <w:lvl w:ilvl="0" w:tplc="C444F8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1AD5091"/>
    <w:multiLevelType w:val="hybridMultilevel"/>
    <w:tmpl w:val="DBB06A58"/>
    <w:lvl w:ilvl="0" w:tplc="5010F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29E6A22"/>
    <w:multiLevelType w:val="multilevel"/>
    <w:tmpl w:val="B2A05B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736A7341"/>
    <w:multiLevelType w:val="hybridMultilevel"/>
    <w:tmpl w:val="BC56B23C"/>
    <w:lvl w:ilvl="0" w:tplc="FE3E3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48B426F"/>
    <w:multiLevelType w:val="multilevel"/>
    <w:tmpl w:val="890E50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78C27537"/>
    <w:multiLevelType w:val="multilevel"/>
    <w:tmpl w:val="8882862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795503F5"/>
    <w:multiLevelType w:val="multilevel"/>
    <w:tmpl w:val="C1CE9F98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  <w:lvl w:ilvl="1">
      <w:start w:val="1"/>
      <w:numFmt w:val="decimal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5" w15:restartNumberingAfterBreak="0">
    <w:nsid w:val="79BC6A41"/>
    <w:multiLevelType w:val="multilevel"/>
    <w:tmpl w:val="4A6EBB2E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</w:r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56" w15:restartNumberingAfterBreak="0">
    <w:nsid w:val="7A4C1178"/>
    <w:multiLevelType w:val="hybridMultilevel"/>
    <w:tmpl w:val="B6A44D16"/>
    <w:lvl w:ilvl="0" w:tplc="57909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B3C7CB9"/>
    <w:multiLevelType w:val="hybridMultilevel"/>
    <w:tmpl w:val="B9964BD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B943FE6"/>
    <w:multiLevelType w:val="multilevel"/>
    <w:tmpl w:val="2454ED0A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59" w15:restartNumberingAfterBreak="0">
    <w:nsid w:val="7FD861D8"/>
    <w:multiLevelType w:val="multilevel"/>
    <w:tmpl w:val="FF24BD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361" w:hanging="281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32"/>
  </w:num>
  <w:num w:numId="3">
    <w:abstractNumId w:val="47"/>
  </w:num>
  <w:num w:numId="4">
    <w:abstractNumId w:val="49"/>
  </w:num>
  <w:num w:numId="5">
    <w:abstractNumId w:val="30"/>
  </w:num>
  <w:num w:numId="6">
    <w:abstractNumId w:val="51"/>
  </w:num>
  <w:num w:numId="7">
    <w:abstractNumId w:val="56"/>
  </w:num>
  <w:num w:numId="8">
    <w:abstractNumId w:val="29"/>
  </w:num>
  <w:num w:numId="9">
    <w:abstractNumId w:val="27"/>
  </w:num>
  <w:num w:numId="10">
    <w:abstractNumId w:val="8"/>
  </w:num>
  <w:num w:numId="11">
    <w:abstractNumId w:val="24"/>
  </w:num>
  <w:num w:numId="12">
    <w:abstractNumId w:val="52"/>
  </w:num>
  <w:num w:numId="13">
    <w:abstractNumId w:val="1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5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9"/>
  </w:num>
  <w:num w:numId="39">
    <w:abstractNumId w:val="33"/>
  </w:num>
  <w:num w:numId="40">
    <w:abstractNumId w:val="48"/>
  </w:num>
  <w:num w:numId="41">
    <w:abstractNumId w:val="31"/>
  </w:num>
  <w:num w:numId="42">
    <w:abstractNumId w:val="25"/>
  </w:num>
  <w:num w:numId="43">
    <w:abstractNumId w:val="28"/>
  </w:num>
  <w:num w:numId="44">
    <w:abstractNumId w:val="0"/>
  </w:num>
  <w:num w:numId="45">
    <w:abstractNumId w:val="1"/>
  </w:num>
  <w:num w:numId="46">
    <w:abstractNumId w:val="2"/>
  </w:num>
  <w:num w:numId="47">
    <w:abstractNumId w:val="3"/>
  </w:num>
  <w:num w:numId="48">
    <w:abstractNumId w:val="4"/>
  </w:num>
  <w:num w:numId="49">
    <w:abstractNumId w:val="5"/>
  </w:num>
  <w:num w:numId="50">
    <w:abstractNumId w:val="37"/>
  </w:num>
  <w:num w:numId="51">
    <w:abstractNumId w:val="22"/>
  </w:num>
  <w:num w:numId="52">
    <w:abstractNumId w:val="58"/>
  </w:num>
  <w:num w:numId="53">
    <w:abstractNumId w:val="57"/>
  </w:num>
  <w:num w:numId="54">
    <w:abstractNumId w:val="35"/>
  </w:num>
  <w:num w:numId="55">
    <w:abstractNumId w:val="11"/>
  </w:num>
  <w:num w:numId="56">
    <w:abstractNumId w:val="15"/>
  </w:num>
  <w:num w:numId="57">
    <w:abstractNumId w:val="6"/>
  </w:num>
  <w:num w:numId="58">
    <w:abstractNumId w:val="14"/>
  </w:num>
  <w:num w:numId="59">
    <w:abstractNumId w:val="20"/>
  </w:num>
  <w:num w:numId="60">
    <w:abstractNumId w:val="23"/>
  </w:num>
  <w:num w:numId="61">
    <w:abstractNumId w:val="26"/>
  </w:num>
  <w:num w:numId="62">
    <w:abstractNumId w:val="53"/>
  </w:num>
  <w:num w:numId="63">
    <w:abstractNumId w:val="4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A5"/>
    <w:rsid w:val="00000518"/>
    <w:rsid w:val="0000081A"/>
    <w:rsid w:val="00000B81"/>
    <w:rsid w:val="00000E3C"/>
    <w:rsid w:val="0000311C"/>
    <w:rsid w:val="00005E07"/>
    <w:rsid w:val="000060DC"/>
    <w:rsid w:val="00011382"/>
    <w:rsid w:val="000121D9"/>
    <w:rsid w:val="00012F77"/>
    <w:rsid w:val="00013F02"/>
    <w:rsid w:val="00014442"/>
    <w:rsid w:val="00016A7E"/>
    <w:rsid w:val="00017462"/>
    <w:rsid w:val="00021E8C"/>
    <w:rsid w:val="00023030"/>
    <w:rsid w:val="000233DA"/>
    <w:rsid w:val="00024173"/>
    <w:rsid w:val="0002533A"/>
    <w:rsid w:val="000255D5"/>
    <w:rsid w:val="0002589A"/>
    <w:rsid w:val="000258B7"/>
    <w:rsid w:val="00026D5B"/>
    <w:rsid w:val="00027FD9"/>
    <w:rsid w:val="00031421"/>
    <w:rsid w:val="00031B5E"/>
    <w:rsid w:val="00034603"/>
    <w:rsid w:val="000370F0"/>
    <w:rsid w:val="00037D5D"/>
    <w:rsid w:val="00041F96"/>
    <w:rsid w:val="00042DF0"/>
    <w:rsid w:val="00043B18"/>
    <w:rsid w:val="000448DD"/>
    <w:rsid w:val="0004583C"/>
    <w:rsid w:val="00045E15"/>
    <w:rsid w:val="00046C42"/>
    <w:rsid w:val="000477F1"/>
    <w:rsid w:val="00047CAF"/>
    <w:rsid w:val="00047FC8"/>
    <w:rsid w:val="000504BE"/>
    <w:rsid w:val="0005115F"/>
    <w:rsid w:val="000512D4"/>
    <w:rsid w:val="000517CB"/>
    <w:rsid w:val="00052131"/>
    <w:rsid w:val="00054AF4"/>
    <w:rsid w:val="000565D8"/>
    <w:rsid w:val="000575BE"/>
    <w:rsid w:val="00057797"/>
    <w:rsid w:val="00061EAE"/>
    <w:rsid w:val="00064408"/>
    <w:rsid w:val="00065DCA"/>
    <w:rsid w:val="0006662E"/>
    <w:rsid w:val="00067885"/>
    <w:rsid w:val="0007122E"/>
    <w:rsid w:val="00073E8D"/>
    <w:rsid w:val="000740AF"/>
    <w:rsid w:val="000742A1"/>
    <w:rsid w:val="00074532"/>
    <w:rsid w:val="0007486F"/>
    <w:rsid w:val="0008052D"/>
    <w:rsid w:val="000805A0"/>
    <w:rsid w:val="0008185D"/>
    <w:rsid w:val="00083C35"/>
    <w:rsid w:val="00083E7B"/>
    <w:rsid w:val="000858F8"/>
    <w:rsid w:val="0008718C"/>
    <w:rsid w:val="00087DC9"/>
    <w:rsid w:val="0009153E"/>
    <w:rsid w:val="00092565"/>
    <w:rsid w:val="00093264"/>
    <w:rsid w:val="000942E0"/>
    <w:rsid w:val="00095CBB"/>
    <w:rsid w:val="00097529"/>
    <w:rsid w:val="000A09D4"/>
    <w:rsid w:val="000A0E4D"/>
    <w:rsid w:val="000A1A54"/>
    <w:rsid w:val="000A28AA"/>
    <w:rsid w:val="000A3F1B"/>
    <w:rsid w:val="000A5782"/>
    <w:rsid w:val="000A5FEB"/>
    <w:rsid w:val="000A6628"/>
    <w:rsid w:val="000B0B02"/>
    <w:rsid w:val="000B2B0D"/>
    <w:rsid w:val="000B4C7C"/>
    <w:rsid w:val="000B50D6"/>
    <w:rsid w:val="000B64C5"/>
    <w:rsid w:val="000B6682"/>
    <w:rsid w:val="000B73A7"/>
    <w:rsid w:val="000B7FD2"/>
    <w:rsid w:val="000C194F"/>
    <w:rsid w:val="000C1CE0"/>
    <w:rsid w:val="000C2BD9"/>
    <w:rsid w:val="000C3B7E"/>
    <w:rsid w:val="000C48F8"/>
    <w:rsid w:val="000C5798"/>
    <w:rsid w:val="000C6EC1"/>
    <w:rsid w:val="000C7CC3"/>
    <w:rsid w:val="000C7CEF"/>
    <w:rsid w:val="000C7EC7"/>
    <w:rsid w:val="000D00EE"/>
    <w:rsid w:val="000D053C"/>
    <w:rsid w:val="000D1130"/>
    <w:rsid w:val="000D1551"/>
    <w:rsid w:val="000D44B6"/>
    <w:rsid w:val="000D5004"/>
    <w:rsid w:val="000D53DD"/>
    <w:rsid w:val="000D574B"/>
    <w:rsid w:val="000D6981"/>
    <w:rsid w:val="000E0524"/>
    <w:rsid w:val="000E0559"/>
    <w:rsid w:val="000E07EF"/>
    <w:rsid w:val="000E234E"/>
    <w:rsid w:val="000E268D"/>
    <w:rsid w:val="000E5BB8"/>
    <w:rsid w:val="000E642F"/>
    <w:rsid w:val="000E6A56"/>
    <w:rsid w:val="000E7558"/>
    <w:rsid w:val="000F02D5"/>
    <w:rsid w:val="000F0B6A"/>
    <w:rsid w:val="000F24D9"/>
    <w:rsid w:val="000F24F5"/>
    <w:rsid w:val="000F3B42"/>
    <w:rsid w:val="000F4CED"/>
    <w:rsid w:val="000F502E"/>
    <w:rsid w:val="000F5760"/>
    <w:rsid w:val="00100D33"/>
    <w:rsid w:val="00101FA2"/>
    <w:rsid w:val="00103B43"/>
    <w:rsid w:val="00104118"/>
    <w:rsid w:val="00105779"/>
    <w:rsid w:val="00106092"/>
    <w:rsid w:val="001060CE"/>
    <w:rsid w:val="00107BD1"/>
    <w:rsid w:val="00113004"/>
    <w:rsid w:val="00113953"/>
    <w:rsid w:val="00114A4D"/>
    <w:rsid w:val="001212EE"/>
    <w:rsid w:val="0012232C"/>
    <w:rsid w:val="00122A21"/>
    <w:rsid w:val="0012337F"/>
    <w:rsid w:val="001259B1"/>
    <w:rsid w:val="00126822"/>
    <w:rsid w:val="00127546"/>
    <w:rsid w:val="00127FCC"/>
    <w:rsid w:val="001307F5"/>
    <w:rsid w:val="00131D1F"/>
    <w:rsid w:val="0013427C"/>
    <w:rsid w:val="001348E4"/>
    <w:rsid w:val="00134F36"/>
    <w:rsid w:val="001360B1"/>
    <w:rsid w:val="001363B8"/>
    <w:rsid w:val="00136CCD"/>
    <w:rsid w:val="00140D47"/>
    <w:rsid w:val="00140D92"/>
    <w:rsid w:val="00141407"/>
    <w:rsid w:val="00141A3B"/>
    <w:rsid w:val="001424FD"/>
    <w:rsid w:val="001426AA"/>
    <w:rsid w:val="001429AC"/>
    <w:rsid w:val="00144FA6"/>
    <w:rsid w:val="00145A49"/>
    <w:rsid w:val="00146157"/>
    <w:rsid w:val="001467AF"/>
    <w:rsid w:val="00146EE5"/>
    <w:rsid w:val="00147D1B"/>
    <w:rsid w:val="00147DBC"/>
    <w:rsid w:val="001501A5"/>
    <w:rsid w:val="001514A8"/>
    <w:rsid w:val="00151D2A"/>
    <w:rsid w:val="00152852"/>
    <w:rsid w:val="00153023"/>
    <w:rsid w:val="00153491"/>
    <w:rsid w:val="001538AD"/>
    <w:rsid w:val="00154B81"/>
    <w:rsid w:val="00154F24"/>
    <w:rsid w:val="00155C47"/>
    <w:rsid w:val="00156D0E"/>
    <w:rsid w:val="00156E15"/>
    <w:rsid w:val="0016023A"/>
    <w:rsid w:val="00161BD1"/>
    <w:rsid w:val="00162D14"/>
    <w:rsid w:val="0016441C"/>
    <w:rsid w:val="00164C1A"/>
    <w:rsid w:val="00170293"/>
    <w:rsid w:val="00170A1E"/>
    <w:rsid w:val="00170CB8"/>
    <w:rsid w:val="0017153E"/>
    <w:rsid w:val="00171724"/>
    <w:rsid w:val="0017268A"/>
    <w:rsid w:val="0017273F"/>
    <w:rsid w:val="001728D3"/>
    <w:rsid w:val="00172ABF"/>
    <w:rsid w:val="00172D59"/>
    <w:rsid w:val="0017318C"/>
    <w:rsid w:val="00174CEA"/>
    <w:rsid w:val="00174FF5"/>
    <w:rsid w:val="0017619D"/>
    <w:rsid w:val="001764E6"/>
    <w:rsid w:val="0017717A"/>
    <w:rsid w:val="001773B5"/>
    <w:rsid w:val="001801B6"/>
    <w:rsid w:val="00181C26"/>
    <w:rsid w:val="00181D3D"/>
    <w:rsid w:val="00182654"/>
    <w:rsid w:val="00182B0C"/>
    <w:rsid w:val="00185A2A"/>
    <w:rsid w:val="00190189"/>
    <w:rsid w:val="00190DD1"/>
    <w:rsid w:val="00192E05"/>
    <w:rsid w:val="00193DC0"/>
    <w:rsid w:val="00194786"/>
    <w:rsid w:val="00197CD4"/>
    <w:rsid w:val="001A15ED"/>
    <w:rsid w:val="001A1A0E"/>
    <w:rsid w:val="001A284A"/>
    <w:rsid w:val="001A352D"/>
    <w:rsid w:val="001A714F"/>
    <w:rsid w:val="001B0865"/>
    <w:rsid w:val="001B1594"/>
    <w:rsid w:val="001B1F0C"/>
    <w:rsid w:val="001B2F59"/>
    <w:rsid w:val="001B32A6"/>
    <w:rsid w:val="001B3FA4"/>
    <w:rsid w:val="001B4C99"/>
    <w:rsid w:val="001B5AF1"/>
    <w:rsid w:val="001B65E9"/>
    <w:rsid w:val="001B6962"/>
    <w:rsid w:val="001C035C"/>
    <w:rsid w:val="001C10E5"/>
    <w:rsid w:val="001C1CC6"/>
    <w:rsid w:val="001C389D"/>
    <w:rsid w:val="001C3FB1"/>
    <w:rsid w:val="001C4A05"/>
    <w:rsid w:val="001C5521"/>
    <w:rsid w:val="001C7300"/>
    <w:rsid w:val="001C75E8"/>
    <w:rsid w:val="001C76AD"/>
    <w:rsid w:val="001C7E1C"/>
    <w:rsid w:val="001D1330"/>
    <w:rsid w:val="001D3150"/>
    <w:rsid w:val="001D4649"/>
    <w:rsid w:val="001D6397"/>
    <w:rsid w:val="001D645B"/>
    <w:rsid w:val="001D69BE"/>
    <w:rsid w:val="001D6ED6"/>
    <w:rsid w:val="001E107E"/>
    <w:rsid w:val="001E1F4E"/>
    <w:rsid w:val="001E20E7"/>
    <w:rsid w:val="001E37C8"/>
    <w:rsid w:val="001E3CD5"/>
    <w:rsid w:val="001E72B8"/>
    <w:rsid w:val="001E7906"/>
    <w:rsid w:val="001E7CC9"/>
    <w:rsid w:val="001E7FD3"/>
    <w:rsid w:val="001F042E"/>
    <w:rsid w:val="001F11C6"/>
    <w:rsid w:val="001F2675"/>
    <w:rsid w:val="001F2A7D"/>
    <w:rsid w:val="001F399F"/>
    <w:rsid w:val="001F4FA6"/>
    <w:rsid w:val="001F5422"/>
    <w:rsid w:val="001F66C7"/>
    <w:rsid w:val="00200F58"/>
    <w:rsid w:val="00202B26"/>
    <w:rsid w:val="00204056"/>
    <w:rsid w:val="0020434A"/>
    <w:rsid w:val="00204633"/>
    <w:rsid w:val="00205AF8"/>
    <w:rsid w:val="00206FCD"/>
    <w:rsid w:val="002077C3"/>
    <w:rsid w:val="00213429"/>
    <w:rsid w:val="00213B9D"/>
    <w:rsid w:val="002141E8"/>
    <w:rsid w:val="00214254"/>
    <w:rsid w:val="0021514F"/>
    <w:rsid w:val="00216DB9"/>
    <w:rsid w:val="00220516"/>
    <w:rsid w:val="0022096B"/>
    <w:rsid w:val="0022096D"/>
    <w:rsid w:val="00221385"/>
    <w:rsid w:val="00224916"/>
    <w:rsid w:val="002308A2"/>
    <w:rsid w:val="00231F03"/>
    <w:rsid w:val="00232AD2"/>
    <w:rsid w:val="0023382E"/>
    <w:rsid w:val="00233FC3"/>
    <w:rsid w:val="002351C3"/>
    <w:rsid w:val="002372FD"/>
    <w:rsid w:val="00241051"/>
    <w:rsid w:val="002414E6"/>
    <w:rsid w:val="00242BB3"/>
    <w:rsid w:val="0024450A"/>
    <w:rsid w:val="00244F64"/>
    <w:rsid w:val="00246DEE"/>
    <w:rsid w:val="00247BAB"/>
    <w:rsid w:val="00247EE9"/>
    <w:rsid w:val="002501C4"/>
    <w:rsid w:val="002502FE"/>
    <w:rsid w:val="00250D1E"/>
    <w:rsid w:val="002511A5"/>
    <w:rsid w:val="0025246B"/>
    <w:rsid w:val="00254B90"/>
    <w:rsid w:val="00254ECF"/>
    <w:rsid w:val="00255D36"/>
    <w:rsid w:val="00257956"/>
    <w:rsid w:val="00257C1A"/>
    <w:rsid w:val="00260168"/>
    <w:rsid w:val="00260F76"/>
    <w:rsid w:val="0026184D"/>
    <w:rsid w:val="00261F10"/>
    <w:rsid w:val="0026440E"/>
    <w:rsid w:val="0026644A"/>
    <w:rsid w:val="00266B85"/>
    <w:rsid w:val="002670B4"/>
    <w:rsid w:val="002700EF"/>
    <w:rsid w:val="002703FF"/>
    <w:rsid w:val="00272A50"/>
    <w:rsid w:val="002745DC"/>
    <w:rsid w:val="00274F14"/>
    <w:rsid w:val="002757AD"/>
    <w:rsid w:val="002771AC"/>
    <w:rsid w:val="00281D77"/>
    <w:rsid w:val="00282F6E"/>
    <w:rsid w:val="002848F6"/>
    <w:rsid w:val="00285039"/>
    <w:rsid w:val="00287115"/>
    <w:rsid w:val="00287BB5"/>
    <w:rsid w:val="002918F8"/>
    <w:rsid w:val="00293CE8"/>
    <w:rsid w:val="002948C1"/>
    <w:rsid w:val="002952D0"/>
    <w:rsid w:val="002971C6"/>
    <w:rsid w:val="00297868"/>
    <w:rsid w:val="002978BF"/>
    <w:rsid w:val="002A31DC"/>
    <w:rsid w:val="002A37F9"/>
    <w:rsid w:val="002A479A"/>
    <w:rsid w:val="002A5AEC"/>
    <w:rsid w:val="002A5B4D"/>
    <w:rsid w:val="002A720C"/>
    <w:rsid w:val="002B069C"/>
    <w:rsid w:val="002B0AE1"/>
    <w:rsid w:val="002B206D"/>
    <w:rsid w:val="002B34FD"/>
    <w:rsid w:val="002B3E01"/>
    <w:rsid w:val="002B5397"/>
    <w:rsid w:val="002B57B4"/>
    <w:rsid w:val="002B5ED8"/>
    <w:rsid w:val="002B6E49"/>
    <w:rsid w:val="002B7929"/>
    <w:rsid w:val="002B79ED"/>
    <w:rsid w:val="002C0741"/>
    <w:rsid w:val="002C0AC9"/>
    <w:rsid w:val="002C1F73"/>
    <w:rsid w:val="002C4E52"/>
    <w:rsid w:val="002C5080"/>
    <w:rsid w:val="002C7179"/>
    <w:rsid w:val="002C79A6"/>
    <w:rsid w:val="002C7CB6"/>
    <w:rsid w:val="002D0819"/>
    <w:rsid w:val="002D1094"/>
    <w:rsid w:val="002D17EB"/>
    <w:rsid w:val="002D1D78"/>
    <w:rsid w:val="002D21AE"/>
    <w:rsid w:val="002D3E37"/>
    <w:rsid w:val="002D45B4"/>
    <w:rsid w:val="002D47FA"/>
    <w:rsid w:val="002D596F"/>
    <w:rsid w:val="002D6277"/>
    <w:rsid w:val="002E0005"/>
    <w:rsid w:val="002E040C"/>
    <w:rsid w:val="002E0ACF"/>
    <w:rsid w:val="002E0EBA"/>
    <w:rsid w:val="002E2E0A"/>
    <w:rsid w:val="002E3230"/>
    <w:rsid w:val="002E374C"/>
    <w:rsid w:val="002E6136"/>
    <w:rsid w:val="002E630C"/>
    <w:rsid w:val="002E67DE"/>
    <w:rsid w:val="002E7467"/>
    <w:rsid w:val="002F1107"/>
    <w:rsid w:val="002F4419"/>
    <w:rsid w:val="002F4B83"/>
    <w:rsid w:val="002F7A29"/>
    <w:rsid w:val="0030069A"/>
    <w:rsid w:val="0030091F"/>
    <w:rsid w:val="00301A7B"/>
    <w:rsid w:val="00302E7F"/>
    <w:rsid w:val="00304F82"/>
    <w:rsid w:val="00306B08"/>
    <w:rsid w:val="00306B34"/>
    <w:rsid w:val="00307B93"/>
    <w:rsid w:val="00312F7D"/>
    <w:rsid w:val="0031335B"/>
    <w:rsid w:val="0031347E"/>
    <w:rsid w:val="00313CB4"/>
    <w:rsid w:val="00313DCF"/>
    <w:rsid w:val="00314FBB"/>
    <w:rsid w:val="0031696C"/>
    <w:rsid w:val="00317355"/>
    <w:rsid w:val="003179A1"/>
    <w:rsid w:val="00317B4F"/>
    <w:rsid w:val="003222F6"/>
    <w:rsid w:val="003229F8"/>
    <w:rsid w:val="00324C31"/>
    <w:rsid w:val="003255CF"/>
    <w:rsid w:val="003264ED"/>
    <w:rsid w:val="0032688E"/>
    <w:rsid w:val="00330F9C"/>
    <w:rsid w:val="00332480"/>
    <w:rsid w:val="00332C23"/>
    <w:rsid w:val="00333AE3"/>
    <w:rsid w:val="00333EDC"/>
    <w:rsid w:val="00335153"/>
    <w:rsid w:val="003402A0"/>
    <w:rsid w:val="00340578"/>
    <w:rsid w:val="0034112D"/>
    <w:rsid w:val="00341C3A"/>
    <w:rsid w:val="00341CDE"/>
    <w:rsid w:val="003428A2"/>
    <w:rsid w:val="0034299C"/>
    <w:rsid w:val="0034321C"/>
    <w:rsid w:val="0034390B"/>
    <w:rsid w:val="00343F37"/>
    <w:rsid w:val="0034508E"/>
    <w:rsid w:val="003456BD"/>
    <w:rsid w:val="0034594A"/>
    <w:rsid w:val="00345A34"/>
    <w:rsid w:val="003470AC"/>
    <w:rsid w:val="0034737C"/>
    <w:rsid w:val="003478A5"/>
    <w:rsid w:val="00347C43"/>
    <w:rsid w:val="003506CB"/>
    <w:rsid w:val="00350A31"/>
    <w:rsid w:val="00351C1D"/>
    <w:rsid w:val="00351CAA"/>
    <w:rsid w:val="00352258"/>
    <w:rsid w:val="003538F0"/>
    <w:rsid w:val="00353A2C"/>
    <w:rsid w:val="00356C06"/>
    <w:rsid w:val="00356F3C"/>
    <w:rsid w:val="00360149"/>
    <w:rsid w:val="003602E4"/>
    <w:rsid w:val="00360E75"/>
    <w:rsid w:val="0036132D"/>
    <w:rsid w:val="0036267B"/>
    <w:rsid w:val="00364EBB"/>
    <w:rsid w:val="00365042"/>
    <w:rsid w:val="003657C3"/>
    <w:rsid w:val="00365F7F"/>
    <w:rsid w:val="00366293"/>
    <w:rsid w:val="003670C9"/>
    <w:rsid w:val="00367E90"/>
    <w:rsid w:val="00370F2C"/>
    <w:rsid w:val="00373C1A"/>
    <w:rsid w:val="00373E29"/>
    <w:rsid w:val="003741E3"/>
    <w:rsid w:val="00377081"/>
    <w:rsid w:val="00380144"/>
    <w:rsid w:val="00382070"/>
    <w:rsid w:val="003848F5"/>
    <w:rsid w:val="00384A8A"/>
    <w:rsid w:val="00387384"/>
    <w:rsid w:val="00387BFB"/>
    <w:rsid w:val="00387E40"/>
    <w:rsid w:val="0039060C"/>
    <w:rsid w:val="0039425F"/>
    <w:rsid w:val="0039441D"/>
    <w:rsid w:val="00395AD2"/>
    <w:rsid w:val="00396028"/>
    <w:rsid w:val="003961FE"/>
    <w:rsid w:val="003A196C"/>
    <w:rsid w:val="003A2664"/>
    <w:rsid w:val="003A2B44"/>
    <w:rsid w:val="003A34A1"/>
    <w:rsid w:val="003A3F7F"/>
    <w:rsid w:val="003A4B28"/>
    <w:rsid w:val="003A7B1F"/>
    <w:rsid w:val="003B1583"/>
    <w:rsid w:val="003B1642"/>
    <w:rsid w:val="003B2ABE"/>
    <w:rsid w:val="003B2B00"/>
    <w:rsid w:val="003B34C1"/>
    <w:rsid w:val="003B3511"/>
    <w:rsid w:val="003B3D1C"/>
    <w:rsid w:val="003B4CFE"/>
    <w:rsid w:val="003B50D0"/>
    <w:rsid w:val="003B55F4"/>
    <w:rsid w:val="003B6017"/>
    <w:rsid w:val="003B75B8"/>
    <w:rsid w:val="003B7A24"/>
    <w:rsid w:val="003B7EB6"/>
    <w:rsid w:val="003C18BF"/>
    <w:rsid w:val="003C241F"/>
    <w:rsid w:val="003C34F2"/>
    <w:rsid w:val="003C3DF2"/>
    <w:rsid w:val="003C46DA"/>
    <w:rsid w:val="003C57AE"/>
    <w:rsid w:val="003C735A"/>
    <w:rsid w:val="003C7502"/>
    <w:rsid w:val="003C7B1C"/>
    <w:rsid w:val="003D0509"/>
    <w:rsid w:val="003D06DC"/>
    <w:rsid w:val="003D0FF1"/>
    <w:rsid w:val="003D1367"/>
    <w:rsid w:val="003D1A58"/>
    <w:rsid w:val="003D1D10"/>
    <w:rsid w:val="003D21A7"/>
    <w:rsid w:val="003D249F"/>
    <w:rsid w:val="003D33FA"/>
    <w:rsid w:val="003D4D74"/>
    <w:rsid w:val="003D6049"/>
    <w:rsid w:val="003D6966"/>
    <w:rsid w:val="003D6B5E"/>
    <w:rsid w:val="003E07F4"/>
    <w:rsid w:val="003E0804"/>
    <w:rsid w:val="003E15AC"/>
    <w:rsid w:val="003E1F8E"/>
    <w:rsid w:val="003E37F0"/>
    <w:rsid w:val="003E38EE"/>
    <w:rsid w:val="003E5435"/>
    <w:rsid w:val="003E5C60"/>
    <w:rsid w:val="003E7BA3"/>
    <w:rsid w:val="003F1730"/>
    <w:rsid w:val="003F226A"/>
    <w:rsid w:val="003F4251"/>
    <w:rsid w:val="003F4C2B"/>
    <w:rsid w:val="003F4E1F"/>
    <w:rsid w:val="003F4F51"/>
    <w:rsid w:val="00401C24"/>
    <w:rsid w:val="00404AC9"/>
    <w:rsid w:val="00405A8F"/>
    <w:rsid w:val="00405FD8"/>
    <w:rsid w:val="004076C8"/>
    <w:rsid w:val="00410EAA"/>
    <w:rsid w:val="00411D5A"/>
    <w:rsid w:val="00412F39"/>
    <w:rsid w:val="00413EFB"/>
    <w:rsid w:val="0042012B"/>
    <w:rsid w:val="0042168F"/>
    <w:rsid w:val="00422695"/>
    <w:rsid w:val="0042308A"/>
    <w:rsid w:val="004235AA"/>
    <w:rsid w:val="00425617"/>
    <w:rsid w:val="00430CB6"/>
    <w:rsid w:val="00430D2E"/>
    <w:rsid w:val="00430D89"/>
    <w:rsid w:val="00430DDC"/>
    <w:rsid w:val="00432997"/>
    <w:rsid w:val="00433BB4"/>
    <w:rsid w:val="00434FD0"/>
    <w:rsid w:val="004359EE"/>
    <w:rsid w:val="004361F2"/>
    <w:rsid w:val="004366F6"/>
    <w:rsid w:val="00440DE3"/>
    <w:rsid w:val="00441AAD"/>
    <w:rsid w:val="00442770"/>
    <w:rsid w:val="00443059"/>
    <w:rsid w:val="00443541"/>
    <w:rsid w:val="004436C9"/>
    <w:rsid w:val="00446EF3"/>
    <w:rsid w:val="00447592"/>
    <w:rsid w:val="00447E71"/>
    <w:rsid w:val="00450EA3"/>
    <w:rsid w:val="0045623C"/>
    <w:rsid w:val="004569E0"/>
    <w:rsid w:val="004614AF"/>
    <w:rsid w:val="00461A6D"/>
    <w:rsid w:val="004633C7"/>
    <w:rsid w:val="00463BC8"/>
    <w:rsid w:val="00463F20"/>
    <w:rsid w:val="0046477D"/>
    <w:rsid w:val="00464D6E"/>
    <w:rsid w:val="0046509E"/>
    <w:rsid w:val="004676EF"/>
    <w:rsid w:val="00470308"/>
    <w:rsid w:val="00470A2D"/>
    <w:rsid w:val="00470AEF"/>
    <w:rsid w:val="00472D33"/>
    <w:rsid w:val="004776CB"/>
    <w:rsid w:val="00480EFE"/>
    <w:rsid w:val="00480F40"/>
    <w:rsid w:val="0048137E"/>
    <w:rsid w:val="004821FA"/>
    <w:rsid w:val="00483C50"/>
    <w:rsid w:val="00483FC2"/>
    <w:rsid w:val="00490E4D"/>
    <w:rsid w:val="00492317"/>
    <w:rsid w:val="0049292A"/>
    <w:rsid w:val="00493095"/>
    <w:rsid w:val="00494117"/>
    <w:rsid w:val="00495FC4"/>
    <w:rsid w:val="004A0A04"/>
    <w:rsid w:val="004A31BD"/>
    <w:rsid w:val="004A519D"/>
    <w:rsid w:val="004A6144"/>
    <w:rsid w:val="004A6BA2"/>
    <w:rsid w:val="004A6BB9"/>
    <w:rsid w:val="004A6DF5"/>
    <w:rsid w:val="004B0795"/>
    <w:rsid w:val="004B0C89"/>
    <w:rsid w:val="004B296F"/>
    <w:rsid w:val="004B2E84"/>
    <w:rsid w:val="004B348D"/>
    <w:rsid w:val="004B3DE0"/>
    <w:rsid w:val="004B7556"/>
    <w:rsid w:val="004C019A"/>
    <w:rsid w:val="004C0BBE"/>
    <w:rsid w:val="004C0EE0"/>
    <w:rsid w:val="004C1A48"/>
    <w:rsid w:val="004C1BB6"/>
    <w:rsid w:val="004C310A"/>
    <w:rsid w:val="004C5B71"/>
    <w:rsid w:val="004C7DA0"/>
    <w:rsid w:val="004C7E49"/>
    <w:rsid w:val="004D0FFB"/>
    <w:rsid w:val="004D241E"/>
    <w:rsid w:val="004D77B9"/>
    <w:rsid w:val="004E1B05"/>
    <w:rsid w:val="004E4854"/>
    <w:rsid w:val="004E54FB"/>
    <w:rsid w:val="004E71AF"/>
    <w:rsid w:val="004F0492"/>
    <w:rsid w:val="004F2EA5"/>
    <w:rsid w:val="004F3521"/>
    <w:rsid w:val="004F4ACA"/>
    <w:rsid w:val="004F5316"/>
    <w:rsid w:val="004F56F5"/>
    <w:rsid w:val="004F6392"/>
    <w:rsid w:val="004F68F7"/>
    <w:rsid w:val="00500A09"/>
    <w:rsid w:val="00500E61"/>
    <w:rsid w:val="00501DE4"/>
    <w:rsid w:val="005044B3"/>
    <w:rsid w:val="00504775"/>
    <w:rsid w:val="005050AE"/>
    <w:rsid w:val="00505B5F"/>
    <w:rsid w:val="005065C9"/>
    <w:rsid w:val="005076AA"/>
    <w:rsid w:val="00510D54"/>
    <w:rsid w:val="00511F23"/>
    <w:rsid w:val="0051226B"/>
    <w:rsid w:val="0051373C"/>
    <w:rsid w:val="0051424B"/>
    <w:rsid w:val="00514F1A"/>
    <w:rsid w:val="00515CFC"/>
    <w:rsid w:val="00517870"/>
    <w:rsid w:val="005203F0"/>
    <w:rsid w:val="00526DE0"/>
    <w:rsid w:val="00530C53"/>
    <w:rsid w:val="005339E4"/>
    <w:rsid w:val="00536189"/>
    <w:rsid w:val="00537F39"/>
    <w:rsid w:val="005410BF"/>
    <w:rsid w:val="00541B32"/>
    <w:rsid w:val="00541EB7"/>
    <w:rsid w:val="00542F19"/>
    <w:rsid w:val="00543357"/>
    <w:rsid w:val="00544095"/>
    <w:rsid w:val="005458A4"/>
    <w:rsid w:val="00546B98"/>
    <w:rsid w:val="005505A7"/>
    <w:rsid w:val="00550F19"/>
    <w:rsid w:val="00551BF0"/>
    <w:rsid w:val="005521B7"/>
    <w:rsid w:val="00552A3A"/>
    <w:rsid w:val="00554777"/>
    <w:rsid w:val="00554B85"/>
    <w:rsid w:val="00554BF6"/>
    <w:rsid w:val="00554C3E"/>
    <w:rsid w:val="00554C65"/>
    <w:rsid w:val="00555EA7"/>
    <w:rsid w:val="005568F7"/>
    <w:rsid w:val="00562181"/>
    <w:rsid w:val="00563FCC"/>
    <w:rsid w:val="005640F8"/>
    <w:rsid w:val="0056448D"/>
    <w:rsid w:val="005658C1"/>
    <w:rsid w:val="0056799D"/>
    <w:rsid w:val="0057039F"/>
    <w:rsid w:val="005714F1"/>
    <w:rsid w:val="00574119"/>
    <w:rsid w:val="00576B2E"/>
    <w:rsid w:val="005804FF"/>
    <w:rsid w:val="00582EB7"/>
    <w:rsid w:val="005841BA"/>
    <w:rsid w:val="00584D8C"/>
    <w:rsid w:val="005859F8"/>
    <w:rsid w:val="00587CC8"/>
    <w:rsid w:val="00590171"/>
    <w:rsid w:val="00592536"/>
    <w:rsid w:val="0059281C"/>
    <w:rsid w:val="005945A3"/>
    <w:rsid w:val="00594B31"/>
    <w:rsid w:val="0059558A"/>
    <w:rsid w:val="005961D4"/>
    <w:rsid w:val="005A00E1"/>
    <w:rsid w:val="005A083E"/>
    <w:rsid w:val="005A0E1E"/>
    <w:rsid w:val="005A0FBC"/>
    <w:rsid w:val="005A2B7D"/>
    <w:rsid w:val="005A3A7F"/>
    <w:rsid w:val="005A410D"/>
    <w:rsid w:val="005A483D"/>
    <w:rsid w:val="005A4ED5"/>
    <w:rsid w:val="005A52DF"/>
    <w:rsid w:val="005A5597"/>
    <w:rsid w:val="005A7A64"/>
    <w:rsid w:val="005A7DAA"/>
    <w:rsid w:val="005B009D"/>
    <w:rsid w:val="005B1E85"/>
    <w:rsid w:val="005B2E6F"/>
    <w:rsid w:val="005B4A76"/>
    <w:rsid w:val="005C0720"/>
    <w:rsid w:val="005C2DA9"/>
    <w:rsid w:val="005C3C8C"/>
    <w:rsid w:val="005C5760"/>
    <w:rsid w:val="005C5F5C"/>
    <w:rsid w:val="005C75DA"/>
    <w:rsid w:val="005D0069"/>
    <w:rsid w:val="005D0F30"/>
    <w:rsid w:val="005D3507"/>
    <w:rsid w:val="005D3A46"/>
    <w:rsid w:val="005D3BA4"/>
    <w:rsid w:val="005D3E47"/>
    <w:rsid w:val="005D46F7"/>
    <w:rsid w:val="005D7E9B"/>
    <w:rsid w:val="005E2E33"/>
    <w:rsid w:val="005E3EFB"/>
    <w:rsid w:val="005E4989"/>
    <w:rsid w:val="005E6057"/>
    <w:rsid w:val="005E64BF"/>
    <w:rsid w:val="005E7078"/>
    <w:rsid w:val="005E7B22"/>
    <w:rsid w:val="005F05B8"/>
    <w:rsid w:val="005F20A1"/>
    <w:rsid w:val="005F37EC"/>
    <w:rsid w:val="005F3E4F"/>
    <w:rsid w:val="005F4815"/>
    <w:rsid w:val="005F4A61"/>
    <w:rsid w:val="005F57FD"/>
    <w:rsid w:val="005F5CAF"/>
    <w:rsid w:val="005F5CC5"/>
    <w:rsid w:val="006001D4"/>
    <w:rsid w:val="0060279F"/>
    <w:rsid w:val="006031CE"/>
    <w:rsid w:val="00603BD7"/>
    <w:rsid w:val="00606988"/>
    <w:rsid w:val="006105E4"/>
    <w:rsid w:val="0061402F"/>
    <w:rsid w:val="00614451"/>
    <w:rsid w:val="00614E89"/>
    <w:rsid w:val="006153AF"/>
    <w:rsid w:val="006164AE"/>
    <w:rsid w:val="006227CD"/>
    <w:rsid w:val="0062510E"/>
    <w:rsid w:val="00627D95"/>
    <w:rsid w:val="00631528"/>
    <w:rsid w:val="00631785"/>
    <w:rsid w:val="00632843"/>
    <w:rsid w:val="00634B58"/>
    <w:rsid w:val="006356BB"/>
    <w:rsid w:val="006366BD"/>
    <w:rsid w:val="0064009A"/>
    <w:rsid w:val="00640F3A"/>
    <w:rsid w:val="00641AA1"/>
    <w:rsid w:val="006425C2"/>
    <w:rsid w:val="00643245"/>
    <w:rsid w:val="00645222"/>
    <w:rsid w:val="00645C86"/>
    <w:rsid w:val="00646638"/>
    <w:rsid w:val="00646B6B"/>
    <w:rsid w:val="00647C00"/>
    <w:rsid w:val="006506B0"/>
    <w:rsid w:val="00651AA5"/>
    <w:rsid w:val="00652E57"/>
    <w:rsid w:val="006534D6"/>
    <w:rsid w:val="006536FE"/>
    <w:rsid w:val="00654DC6"/>
    <w:rsid w:val="00656A74"/>
    <w:rsid w:val="00660370"/>
    <w:rsid w:val="006603AD"/>
    <w:rsid w:val="006631E2"/>
    <w:rsid w:val="00664553"/>
    <w:rsid w:val="00665705"/>
    <w:rsid w:val="0066598E"/>
    <w:rsid w:val="0066647E"/>
    <w:rsid w:val="006666F6"/>
    <w:rsid w:val="00667126"/>
    <w:rsid w:val="006671BB"/>
    <w:rsid w:val="006705D9"/>
    <w:rsid w:val="006716B5"/>
    <w:rsid w:val="006725C9"/>
    <w:rsid w:val="006728CF"/>
    <w:rsid w:val="0067464B"/>
    <w:rsid w:val="00674763"/>
    <w:rsid w:val="006747C8"/>
    <w:rsid w:val="00674AE5"/>
    <w:rsid w:val="006751DC"/>
    <w:rsid w:val="0067536A"/>
    <w:rsid w:val="00676079"/>
    <w:rsid w:val="00681069"/>
    <w:rsid w:val="00681634"/>
    <w:rsid w:val="006841F8"/>
    <w:rsid w:val="0068446C"/>
    <w:rsid w:val="00684AC3"/>
    <w:rsid w:val="0068521F"/>
    <w:rsid w:val="006867DF"/>
    <w:rsid w:val="006873C8"/>
    <w:rsid w:val="006878B6"/>
    <w:rsid w:val="00687AEB"/>
    <w:rsid w:val="00690730"/>
    <w:rsid w:val="006944F5"/>
    <w:rsid w:val="00694DD4"/>
    <w:rsid w:val="006956E7"/>
    <w:rsid w:val="00695ED1"/>
    <w:rsid w:val="00697926"/>
    <w:rsid w:val="00697D6B"/>
    <w:rsid w:val="006A0909"/>
    <w:rsid w:val="006A0942"/>
    <w:rsid w:val="006A39D6"/>
    <w:rsid w:val="006A639E"/>
    <w:rsid w:val="006B0EF3"/>
    <w:rsid w:val="006B2C89"/>
    <w:rsid w:val="006B3B2D"/>
    <w:rsid w:val="006B4460"/>
    <w:rsid w:val="006B4DD7"/>
    <w:rsid w:val="006B5574"/>
    <w:rsid w:val="006B5982"/>
    <w:rsid w:val="006C1564"/>
    <w:rsid w:val="006C5A36"/>
    <w:rsid w:val="006C5A9A"/>
    <w:rsid w:val="006C618A"/>
    <w:rsid w:val="006C7753"/>
    <w:rsid w:val="006D117A"/>
    <w:rsid w:val="006D1F48"/>
    <w:rsid w:val="006D26CD"/>
    <w:rsid w:val="006D2F3D"/>
    <w:rsid w:val="006D3B42"/>
    <w:rsid w:val="006D4B84"/>
    <w:rsid w:val="006D5674"/>
    <w:rsid w:val="006D5779"/>
    <w:rsid w:val="006D67E7"/>
    <w:rsid w:val="006D753E"/>
    <w:rsid w:val="006D7E4A"/>
    <w:rsid w:val="006E2D3A"/>
    <w:rsid w:val="006E3BEB"/>
    <w:rsid w:val="006E436C"/>
    <w:rsid w:val="006E4864"/>
    <w:rsid w:val="006E4AE8"/>
    <w:rsid w:val="006E4F64"/>
    <w:rsid w:val="006E53E9"/>
    <w:rsid w:val="006E5675"/>
    <w:rsid w:val="006E6DF2"/>
    <w:rsid w:val="006F0099"/>
    <w:rsid w:val="006F3491"/>
    <w:rsid w:val="006F3A51"/>
    <w:rsid w:val="006F5587"/>
    <w:rsid w:val="006F599D"/>
    <w:rsid w:val="006F7689"/>
    <w:rsid w:val="00701E87"/>
    <w:rsid w:val="007020A6"/>
    <w:rsid w:val="00702164"/>
    <w:rsid w:val="00703147"/>
    <w:rsid w:val="00704A33"/>
    <w:rsid w:val="00705132"/>
    <w:rsid w:val="007054E6"/>
    <w:rsid w:val="00707852"/>
    <w:rsid w:val="00710A5A"/>
    <w:rsid w:val="00710FA3"/>
    <w:rsid w:val="0071333F"/>
    <w:rsid w:val="00713A31"/>
    <w:rsid w:val="00714B07"/>
    <w:rsid w:val="00720504"/>
    <w:rsid w:val="0072166D"/>
    <w:rsid w:val="007221A8"/>
    <w:rsid w:val="00724A91"/>
    <w:rsid w:val="00727AC9"/>
    <w:rsid w:val="00727D6C"/>
    <w:rsid w:val="00731B67"/>
    <w:rsid w:val="00731BA0"/>
    <w:rsid w:val="0073247A"/>
    <w:rsid w:val="007362BA"/>
    <w:rsid w:val="00741B4A"/>
    <w:rsid w:val="00741B96"/>
    <w:rsid w:val="00745C98"/>
    <w:rsid w:val="00746E6D"/>
    <w:rsid w:val="00747D89"/>
    <w:rsid w:val="00750034"/>
    <w:rsid w:val="007506B2"/>
    <w:rsid w:val="007506EB"/>
    <w:rsid w:val="0075253A"/>
    <w:rsid w:val="007528F0"/>
    <w:rsid w:val="00755911"/>
    <w:rsid w:val="0075598D"/>
    <w:rsid w:val="00756433"/>
    <w:rsid w:val="00760C6D"/>
    <w:rsid w:val="007626AA"/>
    <w:rsid w:val="00762B17"/>
    <w:rsid w:val="00763184"/>
    <w:rsid w:val="007641C4"/>
    <w:rsid w:val="00764B10"/>
    <w:rsid w:val="007652A7"/>
    <w:rsid w:val="00765BC8"/>
    <w:rsid w:val="0076794C"/>
    <w:rsid w:val="00767DB6"/>
    <w:rsid w:val="00767DD8"/>
    <w:rsid w:val="007706A4"/>
    <w:rsid w:val="00770AEF"/>
    <w:rsid w:val="0077169F"/>
    <w:rsid w:val="0077399C"/>
    <w:rsid w:val="00776750"/>
    <w:rsid w:val="00781343"/>
    <w:rsid w:val="007858AC"/>
    <w:rsid w:val="007859C4"/>
    <w:rsid w:val="00786685"/>
    <w:rsid w:val="00787DB2"/>
    <w:rsid w:val="00790F8D"/>
    <w:rsid w:val="00792EF7"/>
    <w:rsid w:val="0079484E"/>
    <w:rsid w:val="00795F92"/>
    <w:rsid w:val="007A0F3D"/>
    <w:rsid w:val="007A1C6A"/>
    <w:rsid w:val="007A22CE"/>
    <w:rsid w:val="007A23DF"/>
    <w:rsid w:val="007A32C1"/>
    <w:rsid w:val="007A3994"/>
    <w:rsid w:val="007A7FE9"/>
    <w:rsid w:val="007B1879"/>
    <w:rsid w:val="007B50CE"/>
    <w:rsid w:val="007B5ADC"/>
    <w:rsid w:val="007B5FC1"/>
    <w:rsid w:val="007B645C"/>
    <w:rsid w:val="007B703E"/>
    <w:rsid w:val="007C170B"/>
    <w:rsid w:val="007C23DE"/>
    <w:rsid w:val="007C2D8B"/>
    <w:rsid w:val="007C31B0"/>
    <w:rsid w:val="007C4B16"/>
    <w:rsid w:val="007C726C"/>
    <w:rsid w:val="007D033A"/>
    <w:rsid w:val="007D10B0"/>
    <w:rsid w:val="007D2076"/>
    <w:rsid w:val="007D2547"/>
    <w:rsid w:val="007D4405"/>
    <w:rsid w:val="007D52B2"/>
    <w:rsid w:val="007D596F"/>
    <w:rsid w:val="007D5C0D"/>
    <w:rsid w:val="007E08CC"/>
    <w:rsid w:val="007E0B96"/>
    <w:rsid w:val="007E3EE8"/>
    <w:rsid w:val="007E6026"/>
    <w:rsid w:val="007E6138"/>
    <w:rsid w:val="007E6426"/>
    <w:rsid w:val="007E6B1E"/>
    <w:rsid w:val="007E6CE8"/>
    <w:rsid w:val="007E6F21"/>
    <w:rsid w:val="007E737D"/>
    <w:rsid w:val="007E7A9E"/>
    <w:rsid w:val="007F08F1"/>
    <w:rsid w:val="007F19A1"/>
    <w:rsid w:val="007F56BA"/>
    <w:rsid w:val="007F65BB"/>
    <w:rsid w:val="00800536"/>
    <w:rsid w:val="00800606"/>
    <w:rsid w:val="0080330B"/>
    <w:rsid w:val="00803672"/>
    <w:rsid w:val="00803986"/>
    <w:rsid w:val="00804744"/>
    <w:rsid w:val="0080500A"/>
    <w:rsid w:val="00806280"/>
    <w:rsid w:val="00806F5D"/>
    <w:rsid w:val="00807D4D"/>
    <w:rsid w:val="00810E10"/>
    <w:rsid w:val="008117AB"/>
    <w:rsid w:val="0081191A"/>
    <w:rsid w:val="00811DE5"/>
    <w:rsid w:val="00813C86"/>
    <w:rsid w:val="00814938"/>
    <w:rsid w:val="00814A5D"/>
    <w:rsid w:val="0081592B"/>
    <w:rsid w:val="008163A2"/>
    <w:rsid w:val="00816860"/>
    <w:rsid w:val="00816924"/>
    <w:rsid w:val="00820BC0"/>
    <w:rsid w:val="00823A79"/>
    <w:rsid w:val="00825942"/>
    <w:rsid w:val="008271F4"/>
    <w:rsid w:val="008310A0"/>
    <w:rsid w:val="00832B09"/>
    <w:rsid w:val="00834304"/>
    <w:rsid w:val="00835DD7"/>
    <w:rsid w:val="00842270"/>
    <w:rsid w:val="008445C1"/>
    <w:rsid w:val="00845933"/>
    <w:rsid w:val="00847983"/>
    <w:rsid w:val="00851DA3"/>
    <w:rsid w:val="00853F1A"/>
    <w:rsid w:val="00855F2D"/>
    <w:rsid w:val="00860949"/>
    <w:rsid w:val="008622A0"/>
    <w:rsid w:val="00864439"/>
    <w:rsid w:val="00864FA1"/>
    <w:rsid w:val="008674EA"/>
    <w:rsid w:val="00872E45"/>
    <w:rsid w:val="00873661"/>
    <w:rsid w:val="00873989"/>
    <w:rsid w:val="008740BE"/>
    <w:rsid w:val="008745E0"/>
    <w:rsid w:val="00874A7B"/>
    <w:rsid w:val="00874D24"/>
    <w:rsid w:val="0087750E"/>
    <w:rsid w:val="008778F2"/>
    <w:rsid w:val="00882B95"/>
    <w:rsid w:val="00884679"/>
    <w:rsid w:val="008846D6"/>
    <w:rsid w:val="008850AF"/>
    <w:rsid w:val="00885FE9"/>
    <w:rsid w:val="00887388"/>
    <w:rsid w:val="0089041B"/>
    <w:rsid w:val="008910DF"/>
    <w:rsid w:val="00891EB8"/>
    <w:rsid w:val="0089243B"/>
    <w:rsid w:val="00896678"/>
    <w:rsid w:val="00897A3F"/>
    <w:rsid w:val="008A12DA"/>
    <w:rsid w:val="008A1728"/>
    <w:rsid w:val="008A23CC"/>
    <w:rsid w:val="008A429B"/>
    <w:rsid w:val="008A4489"/>
    <w:rsid w:val="008A4E96"/>
    <w:rsid w:val="008A5903"/>
    <w:rsid w:val="008A6D14"/>
    <w:rsid w:val="008A7699"/>
    <w:rsid w:val="008A77C2"/>
    <w:rsid w:val="008B41A0"/>
    <w:rsid w:val="008B4C00"/>
    <w:rsid w:val="008B528B"/>
    <w:rsid w:val="008B5388"/>
    <w:rsid w:val="008B7D75"/>
    <w:rsid w:val="008C0F73"/>
    <w:rsid w:val="008C1DE5"/>
    <w:rsid w:val="008C71BE"/>
    <w:rsid w:val="008C7BAA"/>
    <w:rsid w:val="008D3B4B"/>
    <w:rsid w:val="008D5A4D"/>
    <w:rsid w:val="008D5D39"/>
    <w:rsid w:val="008D6965"/>
    <w:rsid w:val="008D78AF"/>
    <w:rsid w:val="008E03C1"/>
    <w:rsid w:val="008E18B8"/>
    <w:rsid w:val="008E1ADD"/>
    <w:rsid w:val="008E1B69"/>
    <w:rsid w:val="008E3848"/>
    <w:rsid w:val="008E3C26"/>
    <w:rsid w:val="008E4B4F"/>
    <w:rsid w:val="008E4D89"/>
    <w:rsid w:val="008E4DA6"/>
    <w:rsid w:val="008E5184"/>
    <w:rsid w:val="008E72B9"/>
    <w:rsid w:val="008E798B"/>
    <w:rsid w:val="008F0AE6"/>
    <w:rsid w:val="008F10DD"/>
    <w:rsid w:val="008F19A3"/>
    <w:rsid w:val="008F1B44"/>
    <w:rsid w:val="008F2736"/>
    <w:rsid w:val="008F2EA0"/>
    <w:rsid w:val="008F2F1F"/>
    <w:rsid w:val="008F3053"/>
    <w:rsid w:val="008F36FD"/>
    <w:rsid w:val="008F44A7"/>
    <w:rsid w:val="008F5744"/>
    <w:rsid w:val="008F5F5D"/>
    <w:rsid w:val="008F6299"/>
    <w:rsid w:val="0090177A"/>
    <w:rsid w:val="00901A2B"/>
    <w:rsid w:val="0090252A"/>
    <w:rsid w:val="00903706"/>
    <w:rsid w:val="00903790"/>
    <w:rsid w:val="00903FBA"/>
    <w:rsid w:val="00904118"/>
    <w:rsid w:val="00904FDC"/>
    <w:rsid w:val="00905D19"/>
    <w:rsid w:val="00906C1D"/>
    <w:rsid w:val="00906EB0"/>
    <w:rsid w:val="00911D22"/>
    <w:rsid w:val="00915CBD"/>
    <w:rsid w:val="00916AC7"/>
    <w:rsid w:val="00916EF9"/>
    <w:rsid w:val="0091798B"/>
    <w:rsid w:val="0091799A"/>
    <w:rsid w:val="00917B4E"/>
    <w:rsid w:val="00921069"/>
    <w:rsid w:val="00923E5F"/>
    <w:rsid w:val="00924726"/>
    <w:rsid w:val="009247D5"/>
    <w:rsid w:val="00924926"/>
    <w:rsid w:val="00924E4B"/>
    <w:rsid w:val="00925061"/>
    <w:rsid w:val="00925C09"/>
    <w:rsid w:val="00930AE9"/>
    <w:rsid w:val="00931074"/>
    <w:rsid w:val="009329FB"/>
    <w:rsid w:val="00933019"/>
    <w:rsid w:val="00933872"/>
    <w:rsid w:val="0093465F"/>
    <w:rsid w:val="0094458E"/>
    <w:rsid w:val="0094475B"/>
    <w:rsid w:val="00946138"/>
    <w:rsid w:val="009467D4"/>
    <w:rsid w:val="00956780"/>
    <w:rsid w:val="00957423"/>
    <w:rsid w:val="00957A77"/>
    <w:rsid w:val="00960EFD"/>
    <w:rsid w:val="00963C04"/>
    <w:rsid w:val="0096766D"/>
    <w:rsid w:val="00967920"/>
    <w:rsid w:val="00967F73"/>
    <w:rsid w:val="00970E46"/>
    <w:rsid w:val="009715D0"/>
    <w:rsid w:val="00971607"/>
    <w:rsid w:val="00971669"/>
    <w:rsid w:val="00971F18"/>
    <w:rsid w:val="00973598"/>
    <w:rsid w:val="00974762"/>
    <w:rsid w:val="009768E9"/>
    <w:rsid w:val="00976C0C"/>
    <w:rsid w:val="0098084A"/>
    <w:rsid w:val="00980F14"/>
    <w:rsid w:val="00981652"/>
    <w:rsid w:val="009823CB"/>
    <w:rsid w:val="00983D31"/>
    <w:rsid w:val="009845E5"/>
    <w:rsid w:val="00985C99"/>
    <w:rsid w:val="009861F2"/>
    <w:rsid w:val="00986E93"/>
    <w:rsid w:val="009908A9"/>
    <w:rsid w:val="00990942"/>
    <w:rsid w:val="00991F61"/>
    <w:rsid w:val="00992842"/>
    <w:rsid w:val="009931B1"/>
    <w:rsid w:val="009A05E9"/>
    <w:rsid w:val="009A115D"/>
    <w:rsid w:val="009A29CF"/>
    <w:rsid w:val="009A563C"/>
    <w:rsid w:val="009A712F"/>
    <w:rsid w:val="009A75C1"/>
    <w:rsid w:val="009A7FD3"/>
    <w:rsid w:val="009B07E1"/>
    <w:rsid w:val="009B0BCD"/>
    <w:rsid w:val="009B28FD"/>
    <w:rsid w:val="009B3617"/>
    <w:rsid w:val="009B4139"/>
    <w:rsid w:val="009B4C2C"/>
    <w:rsid w:val="009B5B3A"/>
    <w:rsid w:val="009B5DFF"/>
    <w:rsid w:val="009B5F22"/>
    <w:rsid w:val="009B68C7"/>
    <w:rsid w:val="009B7033"/>
    <w:rsid w:val="009B799C"/>
    <w:rsid w:val="009C0B0F"/>
    <w:rsid w:val="009C321D"/>
    <w:rsid w:val="009C35A6"/>
    <w:rsid w:val="009C3B99"/>
    <w:rsid w:val="009C3BE3"/>
    <w:rsid w:val="009C50EF"/>
    <w:rsid w:val="009C56D8"/>
    <w:rsid w:val="009C5F4E"/>
    <w:rsid w:val="009C6C6B"/>
    <w:rsid w:val="009C6F2F"/>
    <w:rsid w:val="009C7181"/>
    <w:rsid w:val="009D586B"/>
    <w:rsid w:val="009E0096"/>
    <w:rsid w:val="009E0241"/>
    <w:rsid w:val="009E0504"/>
    <w:rsid w:val="009E090F"/>
    <w:rsid w:val="009E10AF"/>
    <w:rsid w:val="009E3085"/>
    <w:rsid w:val="009E6E6B"/>
    <w:rsid w:val="009E7B56"/>
    <w:rsid w:val="009F07DB"/>
    <w:rsid w:val="009F1312"/>
    <w:rsid w:val="009F1FE1"/>
    <w:rsid w:val="009F22B3"/>
    <w:rsid w:val="009F308A"/>
    <w:rsid w:val="009F3E8A"/>
    <w:rsid w:val="009F77B7"/>
    <w:rsid w:val="00A02A83"/>
    <w:rsid w:val="00A05490"/>
    <w:rsid w:val="00A05A94"/>
    <w:rsid w:val="00A05E79"/>
    <w:rsid w:val="00A10333"/>
    <w:rsid w:val="00A10AF3"/>
    <w:rsid w:val="00A126C0"/>
    <w:rsid w:val="00A1388A"/>
    <w:rsid w:val="00A15C48"/>
    <w:rsid w:val="00A1625E"/>
    <w:rsid w:val="00A176D4"/>
    <w:rsid w:val="00A24175"/>
    <w:rsid w:val="00A241EF"/>
    <w:rsid w:val="00A24D2A"/>
    <w:rsid w:val="00A25CE5"/>
    <w:rsid w:val="00A25FA8"/>
    <w:rsid w:val="00A26A5F"/>
    <w:rsid w:val="00A27103"/>
    <w:rsid w:val="00A279A5"/>
    <w:rsid w:val="00A300E9"/>
    <w:rsid w:val="00A31449"/>
    <w:rsid w:val="00A31C85"/>
    <w:rsid w:val="00A32A38"/>
    <w:rsid w:val="00A33A73"/>
    <w:rsid w:val="00A33B54"/>
    <w:rsid w:val="00A3514C"/>
    <w:rsid w:val="00A35766"/>
    <w:rsid w:val="00A35C73"/>
    <w:rsid w:val="00A40B27"/>
    <w:rsid w:val="00A43121"/>
    <w:rsid w:val="00A43466"/>
    <w:rsid w:val="00A43A59"/>
    <w:rsid w:val="00A44988"/>
    <w:rsid w:val="00A4544D"/>
    <w:rsid w:val="00A52078"/>
    <w:rsid w:val="00A52AD5"/>
    <w:rsid w:val="00A53A20"/>
    <w:rsid w:val="00A54A8E"/>
    <w:rsid w:val="00A553E4"/>
    <w:rsid w:val="00A558EF"/>
    <w:rsid w:val="00A56BDE"/>
    <w:rsid w:val="00A6049F"/>
    <w:rsid w:val="00A60C7E"/>
    <w:rsid w:val="00A6248A"/>
    <w:rsid w:val="00A632E1"/>
    <w:rsid w:val="00A6617B"/>
    <w:rsid w:val="00A70BC6"/>
    <w:rsid w:val="00A70BE7"/>
    <w:rsid w:val="00A71017"/>
    <w:rsid w:val="00A71073"/>
    <w:rsid w:val="00A713F2"/>
    <w:rsid w:val="00A71883"/>
    <w:rsid w:val="00A71990"/>
    <w:rsid w:val="00A7429B"/>
    <w:rsid w:val="00A75568"/>
    <w:rsid w:val="00A75782"/>
    <w:rsid w:val="00A802F7"/>
    <w:rsid w:val="00A80C80"/>
    <w:rsid w:val="00A80DB9"/>
    <w:rsid w:val="00A81845"/>
    <w:rsid w:val="00A82979"/>
    <w:rsid w:val="00A834C8"/>
    <w:rsid w:val="00A8507E"/>
    <w:rsid w:val="00A90F48"/>
    <w:rsid w:val="00A90F69"/>
    <w:rsid w:val="00A91BE2"/>
    <w:rsid w:val="00A9297D"/>
    <w:rsid w:val="00A92DB6"/>
    <w:rsid w:val="00A9432C"/>
    <w:rsid w:val="00A97500"/>
    <w:rsid w:val="00A97988"/>
    <w:rsid w:val="00A97C02"/>
    <w:rsid w:val="00AA0086"/>
    <w:rsid w:val="00AA188B"/>
    <w:rsid w:val="00AA59AD"/>
    <w:rsid w:val="00AA5C00"/>
    <w:rsid w:val="00AA6E57"/>
    <w:rsid w:val="00AA7287"/>
    <w:rsid w:val="00AA7381"/>
    <w:rsid w:val="00AA7855"/>
    <w:rsid w:val="00AB0346"/>
    <w:rsid w:val="00AB0FB6"/>
    <w:rsid w:val="00AB2B78"/>
    <w:rsid w:val="00AB3581"/>
    <w:rsid w:val="00AB383D"/>
    <w:rsid w:val="00AB4D55"/>
    <w:rsid w:val="00AB562A"/>
    <w:rsid w:val="00AC0773"/>
    <w:rsid w:val="00AC0B7A"/>
    <w:rsid w:val="00AC1D7D"/>
    <w:rsid w:val="00AC2949"/>
    <w:rsid w:val="00AC2F05"/>
    <w:rsid w:val="00AC378D"/>
    <w:rsid w:val="00AC54F5"/>
    <w:rsid w:val="00AC7511"/>
    <w:rsid w:val="00AC7A19"/>
    <w:rsid w:val="00AC7DC3"/>
    <w:rsid w:val="00AD0902"/>
    <w:rsid w:val="00AD1D56"/>
    <w:rsid w:val="00AD1F12"/>
    <w:rsid w:val="00AD2097"/>
    <w:rsid w:val="00AD2AF3"/>
    <w:rsid w:val="00AD329B"/>
    <w:rsid w:val="00AD43E0"/>
    <w:rsid w:val="00AE26A0"/>
    <w:rsid w:val="00AE3678"/>
    <w:rsid w:val="00AE3E8E"/>
    <w:rsid w:val="00AE41E1"/>
    <w:rsid w:val="00AE42DD"/>
    <w:rsid w:val="00AE45DD"/>
    <w:rsid w:val="00AE485C"/>
    <w:rsid w:val="00AE544F"/>
    <w:rsid w:val="00AE5480"/>
    <w:rsid w:val="00AF0052"/>
    <w:rsid w:val="00AF01B8"/>
    <w:rsid w:val="00AF1B3E"/>
    <w:rsid w:val="00AF3A01"/>
    <w:rsid w:val="00AF5396"/>
    <w:rsid w:val="00AF6AC3"/>
    <w:rsid w:val="00AF7C17"/>
    <w:rsid w:val="00AF7F85"/>
    <w:rsid w:val="00B00DF5"/>
    <w:rsid w:val="00B011D5"/>
    <w:rsid w:val="00B014B5"/>
    <w:rsid w:val="00B025FD"/>
    <w:rsid w:val="00B03962"/>
    <w:rsid w:val="00B03CBA"/>
    <w:rsid w:val="00B058AD"/>
    <w:rsid w:val="00B05CF6"/>
    <w:rsid w:val="00B06D43"/>
    <w:rsid w:val="00B070C3"/>
    <w:rsid w:val="00B07227"/>
    <w:rsid w:val="00B115B0"/>
    <w:rsid w:val="00B124EE"/>
    <w:rsid w:val="00B12E36"/>
    <w:rsid w:val="00B14059"/>
    <w:rsid w:val="00B1603C"/>
    <w:rsid w:val="00B1703B"/>
    <w:rsid w:val="00B17E7A"/>
    <w:rsid w:val="00B20751"/>
    <w:rsid w:val="00B2157C"/>
    <w:rsid w:val="00B21925"/>
    <w:rsid w:val="00B224ED"/>
    <w:rsid w:val="00B244BA"/>
    <w:rsid w:val="00B24EB4"/>
    <w:rsid w:val="00B279F7"/>
    <w:rsid w:val="00B27D8F"/>
    <w:rsid w:val="00B30ACF"/>
    <w:rsid w:val="00B315CA"/>
    <w:rsid w:val="00B327B2"/>
    <w:rsid w:val="00B32FFE"/>
    <w:rsid w:val="00B35E1E"/>
    <w:rsid w:val="00B400A6"/>
    <w:rsid w:val="00B4048E"/>
    <w:rsid w:val="00B40B1C"/>
    <w:rsid w:val="00B41043"/>
    <w:rsid w:val="00B4248E"/>
    <w:rsid w:val="00B43591"/>
    <w:rsid w:val="00B46AFA"/>
    <w:rsid w:val="00B50C9D"/>
    <w:rsid w:val="00B525A2"/>
    <w:rsid w:val="00B5260C"/>
    <w:rsid w:val="00B53414"/>
    <w:rsid w:val="00B535E6"/>
    <w:rsid w:val="00B53616"/>
    <w:rsid w:val="00B53D06"/>
    <w:rsid w:val="00B55549"/>
    <w:rsid w:val="00B55BF7"/>
    <w:rsid w:val="00B56681"/>
    <w:rsid w:val="00B56FDD"/>
    <w:rsid w:val="00B576AD"/>
    <w:rsid w:val="00B5783C"/>
    <w:rsid w:val="00B608C9"/>
    <w:rsid w:val="00B60CFA"/>
    <w:rsid w:val="00B629FE"/>
    <w:rsid w:val="00B64F3F"/>
    <w:rsid w:val="00B65579"/>
    <w:rsid w:val="00B657CC"/>
    <w:rsid w:val="00B6580E"/>
    <w:rsid w:val="00B65CF7"/>
    <w:rsid w:val="00B67895"/>
    <w:rsid w:val="00B67DFF"/>
    <w:rsid w:val="00B73A0D"/>
    <w:rsid w:val="00B73A5A"/>
    <w:rsid w:val="00B7432B"/>
    <w:rsid w:val="00B7484F"/>
    <w:rsid w:val="00B80660"/>
    <w:rsid w:val="00B80E77"/>
    <w:rsid w:val="00B82D17"/>
    <w:rsid w:val="00B82DD0"/>
    <w:rsid w:val="00B87779"/>
    <w:rsid w:val="00B9156F"/>
    <w:rsid w:val="00B921E8"/>
    <w:rsid w:val="00B92F8D"/>
    <w:rsid w:val="00B95E5C"/>
    <w:rsid w:val="00B969A7"/>
    <w:rsid w:val="00B9768A"/>
    <w:rsid w:val="00B97DEF"/>
    <w:rsid w:val="00BA043C"/>
    <w:rsid w:val="00BA08AE"/>
    <w:rsid w:val="00BA0E73"/>
    <w:rsid w:val="00BA7C69"/>
    <w:rsid w:val="00BB1A8A"/>
    <w:rsid w:val="00BB31A3"/>
    <w:rsid w:val="00BB33E5"/>
    <w:rsid w:val="00BB3D9C"/>
    <w:rsid w:val="00BB6E1F"/>
    <w:rsid w:val="00BB6F47"/>
    <w:rsid w:val="00BB752F"/>
    <w:rsid w:val="00BC534B"/>
    <w:rsid w:val="00BC6B14"/>
    <w:rsid w:val="00BC7EEF"/>
    <w:rsid w:val="00BD0F2B"/>
    <w:rsid w:val="00BD10F7"/>
    <w:rsid w:val="00BD1A26"/>
    <w:rsid w:val="00BD1B10"/>
    <w:rsid w:val="00BD2AE2"/>
    <w:rsid w:val="00BD2E67"/>
    <w:rsid w:val="00BD3D09"/>
    <w:rsid w:val="00BD3D8E"/>
    <w:rsid w:val="00BD52E9"/>
    <w:rsid w:val="00BD6664"/>
    <w:rsid w:val="00BD76D7"/>
    <w:rsid w:val="00BD79D4"/>
    <w:rsid w:val="00BE221C"/>
    <w:rsid w:val="00BE22E0"/>
    <w:rsid w:val="00BE2C81"/>
    <w:rsid w:val="00BE2E41"/>
    <w:rsid w:val="00BE33B5"/>
    <w:rsid w:val="00BE34CE"/>
    <w:rsid w:val="00BE6D18"/>
    <w:rsid w:val="00BE77D3"/>
    <w:rsid w:val="00BF02C1"/>
    <w:rsid w:val="00BF0BB4"/>
    <w:rsid w:val="00BF2A30"/>
    <w:rsid w:val="00BF3B95"/>
    <w:rsid w:val="00BF3C17"/>
    <w:rsid w:val="00BF55B5"/>
    <w:rsid w:val="00BF6663"/>
    <w:rsid w:val="00C00A4A"/>
    <w:rsid w:val="00C01297"/>
    <w:rsid w:val="00C01A61"/>
    <w:rsid w:val="00C01DF2"/>
    <w:rsid w:val="00C04F22"/>
    <w:rsid w:val="00C04F9F"/>
    <w:rsid w:val="00C0556D"/>
    <w:rsid w:val="00C06D30"/>
    <w:rsid w:val="00C11789"/>
    <w:rsid w:val="00C143A4"/>
    <w:rsid w:val="00C15B94"/>
    <w:rsid w:val="00C17D2B"/>
    <w:rsid w:val="00C220D2"/>
    <w:rsid w:val="00C22D92"/>
    <w:rsid w:val="00C22F0F"/>
    <w:rsid w:val="00C232CE"/>
    <w:rsid w:val="00C237A6"/>
    <w:rsid w:val="00C2435B"/>
    <w:rsid w:val="00C24F34"/>
    <w:rsid w:val="00C25F92"/>
    <w:rsid w:val="00C2726A"/>
    <w:rsid w:val="00C27370"/>
    <w:rsid w:val="00C30F36"/>
    <w:rsid w:val="00C32089"/>
    <w:rsid w:val="00C32BC4"/>
    <w:rsid w:val="00C32CDB"/>
    <w:rsid w:val="00C3441B"/>
    <w:rsid w:val="00C36A2D"/>
    <w:rsid w:val="00C37AE1"/>
    <w:rsid w:val="00C42773"/>
    <w:rsid w:val="00C43286"/>
    <w:rsid w:val="00C443A1"/>
    <w:rsid w:val="00C4675F"/>
    <w:rsid w:val="00C471F1"/>
    <w:rsid w:val="00C51B23"/>
    <w:rsid w:val="00C52A86"/>
    <w:rsid w:val="00C54A9B"/>
    <w:rsid w:val="00C55642"/>
    <w:rsid w:val="00C55F34"/>
    <w:rsid w:val="00C56D93"/>
    <w:rsid w:val="00C57D13"/>
    <w:rsid w:val="00C604F4"/>
    <w:rsid w:val="00C6050A"/>
    <w:rsid w:val="00C60678"/>
    <w:rsid w:val="00C60EA8"/>
    <w:rsid w:val="00C62661"/>
    <w:rsid w:val="00C63D94"/>
    <w:rsid w:val="00C72456"/>
    <w:rsid w:val="00C72F62"/>
    <w:rsid w:val="00C7362D"/>
    <w:rsid w:val="00C749E0"/>
    <w:rsid w:val="00C81115"/>
    <w:rsid w:val="00C8173B"/>
    <w:rsid w:val="00C8485C"/>
    <w:rsid w:val="00C84C22"/>
    <w:rsid w:val="00C85E06"/>
    <w:rsid w:val="00C85FD9"/>
    <w:rsid w:val="00C86385"/>
    <w:rsid w:val="00C87ED7"/>
    <w:rsid w:val="00C90216"/>
    <w:rsid w:val="00C91DDE"/>
    <w:rsid w:val="00C9602A"/>
    <w:rsid w:val="00CA0284"/>
    <w:rsid w:val="00CA0B7D"/>
    <w:rsid w:val="00CA27B0"/>
    <w:rsid w:val="00CA4F2B"/>
    <w:rsid w:val="00CA5A6C"/>
    <w:rsid w:val="00CA5BE8"/>
    <w:rsid w:val="00CA602D"/>
    <w:rsid w:val="00CA7F5A"/>
    <w:rsid w:val="00CB07F0"/>
    <w:rsid w:val="00CB0CB3"/>
    <w:rsid w:val="00CB0D98"/>
    <w:rsid w:val="00CB5865"/>
    <w:rsid w:val="00CB5A6A"/>
    <w:rsid w:val="00CB5CA5"/>
    <w:rsid w:val="00CB6A25"/>
    <w:rsid w:val="00CC1297"/>
    <w:rsid w:val="00CC2161"/>
    <w:rsid w:val="00CC2376"/>
    <w:rsid w:val="00CC274D"/>
    <w:rsid w:val="00CC316D"/>
    <w:rsid w:val="00CC333C"/>
    <w:rsid w:val="00CC39DA"/>
    <w:rsid w:val="00CC46D9"/>
    <w:rsid w:val="00CC4E2A"/>
    <w:rsid w:val="00CC4EA9"/>
    <w:rsid w:val="00CC5FAA"/>
    <w:rsid w:val="00CD0369"/>
    <w:rsid w:val="00CD22E6"/>
    <w:rsid w:val="00CD24B5"/>
    <w:rsid w:val="00CD30B1"/>
    <w:rsid w:val="00CD52BB"/>
    <w:rsid w:val="00CD5714"/>
    <w:rsid w:val="00CD5829"/>
    <w:rsid w:val="00CE1D0B"/>
    <w:rsid w:val="00CE24FC"/>
    <w:rsid w:val="00CE31DE"/>
    <w:rsid w:val="00CE56DE"/>
    <w:rsid w:val="00CE5A61"/>
    <w:rsid w:val="00CE6EE6"/>
    <w:rsid w:val="00CF155E"/>
    <w:rsid w:val="00CF1873"/>
    <w:rsid w:val="00CF1983"/>
    <w:rsid w:val="00CF19D2"/>
    <w:rsid w:val="00CF41D6"/>
    <w:rsid w:val="00D0192E"/>
    <w:rsid w:val="00D01979"/>
    <w:rsid w:val="00D03805"/>
    <w:rsid w:val="00D04B9E"/>
    <w:rsid w:val="00D052DC"/>
    <w:rsid w:val="00D05E84"/>
    <w:rsid w:val="00D06410"/>
    <w:rsid w:val="00D069F7"/>
    <w:rsid w:val="00D07D1A"/>
    <w:rsid w:val="00D103AB"/>
    <w:rsid w:val="00D10AB5"/>
    <w:rsid w:val="00D11736"/>
    <w:rsid w:val="00D119A0"/>
    <w:rsid w:val="00D1278E"/>
    <w:rsid w:val="00D12F0B"/>
    <w:rsid w:val="00D14562"/>
    <w:rsid w:val="00D14E02"/>
    <w:rsid w:val="00D15F6C"/>
    <w:rsid w:val="00D16FE7"/>
    <w:rsid w:val="00D170C8"/>
    <w:rsid w:val="00D175E4"/>
    <w:rsid w:val="00D20964"/>
    <w:rsid w:val="00D20B62"/>
    <w:rsid w:val="00D20D4C"/>
    <w:rsid w:val="00D2183C"/>
    <w:rsid w:val="00D22F6D"/>
    <w:rsid w:val="00D251B8"/>
    <w:rsid w:val="00D257DC"/>
    <w:rsid w:val="00D261D8"/>
    <w:rsid w:val="00D264CE"/>
    <w:rsid w:val="00D27641"/>
    <w:rsid w:val="00D3032D"/>
    <w:rsid w:val="00D304D7"/>
    <w:rsid w:val="00D307CF"/>
    <w:rsid w:val="00D310BF"/>
    <w:rsid w:val="00D319BA"/>
    <w:rsid w:val="00D322EE"/>
    <w:rsid w:val="00D32B06"/>
    <w:rsid w:val="00D33933"/>
    <w:rsid w:val="00D340BA"/>
    <w:rsid w:val="00D3473E"/>
    <w:rsid w:val="00D3533C"/>
    <w:rsid w:val="00D355AA"/>
    <w:rsid w:val="00D366E5"/>
    <w:rsid w:val="00D40838"/>
    <w:rsid w:val="00D40DAB"/>
    <w:rsid w:val="00D42258"/>
    <w:rsid w:val="00D42BA3"/>
    <w:rsid w:val="00D43F9A"/>
    <w:rsid w:val="00D447FF"/>
    <w:rsid w:val="00D44D9D"/>
    <w:rsid w:val="00D46122"/>
    <w:rsid w:val="00D46537"/>
    <w:rsid w:val="00D471D6"/>
    <w:rsid w:val="00D47849"/>
    <w:rsid w:val="00D51704"/>
    <w:rsid w:val="00D52BCC"/>
    <w:rsid w:val="00D53291"/>
    <w:rsid w:val="00D53821"/>
    <w:rsid w:val="00D54115"/>
    <w:rsid w:val="00D54D27"/>
    <w:rsid w:val="00D54D9F"/>
    <w:rsid w:val="00D55621"/>
    <w:rsid w:val="00D5682F"/>
    <w:rsid w:val="00D56AAC"/>
    <w:rsid w:val="00D5700E"/>
    <w:rsid w:val="00D575DB"/>
    <w:rsid w:val="00D57A5F"/>
    <w:rsid w:val="00D609CD"/>
    <w:rsid w:val="00D60E20"/>
    <w:rsid w:val="00D61AA9"/>
    <w:rsid w:val="00D664FF"/>
    <w:rsid w:val="00D66BEC"/>
    <w:rsid w:val="00D66CE1"/>
    <w:rsid w:val="00D710E0"/>
    <w:rsid w:val="00D71B78"/>
    <w:rsid w:val="00D7341C"/>
    <w:rsid w:val="00D736B3"/>
    <w:rsid w:val="00D73DDC"/>
    <w:rsid w:val="00D74629"/>
    <w:rsid w:val="00D7527B"/>
    <w:rsid w:val="00D76183"/>
    <w:rsid w:val="00D76823"/>
    <w:rsid w:val="00D76919"/>
    <w:rsid w:val="00D806F5"/>
    <w:rsid w:val="00D80AB8"/>
    <w:rsid w:val="00D81AB2"/>
    <w:rsid w:val="00D8301F"/>
    <w:rsid w:val="00D8391C"/>
    <w:rsid w:val="00D852F4"/>
    <w:rsid w:val="00D85699"/>
    <w:rsid w:val="00D86A7B"/>
    <w:rsid w:val="00D87CE0"/>
    <w:rsid w:val="00D9024D"/>
    <w:rsid w:val="00D90CD1"/>
    <w:rsid w:val="00D911C6"/>
    <w:rsid w:val="00D93A09"/>
    <w:rsid w:val="00D9522C"/>
    <w:rsid w:val="00D95BE3"/>
    <w:rsid w:val="00D96EDB"/>
    <w:rsid w:val="00D9751B"/>
    <w:rsid w:val="00DA180D"/>
    <w:rsid w:val="00DA3139"/>
    <w:rsid w:val="00DA4CEE"/>
    <w:rsid w:val="00DA5878"/>
    <w:rsid w:val="00DA5EC0"/>
    <w:rsid w:val="00DA7272"/>
    <w:rsid w:val="00DB0EE3"/>
    <w:rsid w:val="00DB29B1"/>
    <w:rsid w:val="00DB3788"/>
    <w:rsid w:val="00DB385D"/>
    <w:rsid w:val="00DB7194"/>
    <w:rsid w:val="00DB76C8"/>
    <w:rsid w:val="00DB776D"/>
    <w:rsid w:val="00DB7CFE"/>
    <w:rsid w:val="00DC03B6"/>
    <w:rsid w:val="00DC1B18"/>
    <w:rsid w:val="00DC2367"/>
    <w:rsid w:val="00DC2C2A"/>
    <w:rsid w:val="00DC3EF3"/>
    <w:rsid w:val="00DC70CC"/>
    <w:rsid w:val="00DD24D0"/>
    <w:rsid w:val="00DD2FEE"/>
    <w:rsid w:val="00DD4492"/>
    <w:rsid w:val="00DD47FE"/>
    <w:rsid w:val="00DD6B4E"/>
    <w:rsid w:val="00DD731F"/>
    <w:rsid w:val="00DE0805"/>
    <w:rsid w:val="00DE103E"/>
    <w:rsid w:val="00DE1201"/>
    <w:rsid w:val="00DE39BD"/>
    <w:rsid w:val="00DE59AE"/>
    <w:rsid w:val="00DE5F4E"/>
    <w:rsid w:val="00DE6D08"/>
    <w:rsid w:val="00DE7518"/>
    <w:rsid w:val="00DE7A07"/>
    <w:rsid w:val="00DF0300"/>
    <w:rsid w:val="00DF0B7D"/>
    <w:rsid w:val="00DF265B"/>
    <w:rsid w:val="00DF2DF6"/>
    <w:rsid w:val="00DF3F2D"/>
    <w:rsid w:val="00DF5303"/>
    <w:rsid w:val="00DF6EBA"/>
    <w:rsid w:val="00E04870"/>
    <w:rsid w:val="00E04E4A"/>
    <w:rsid w:val="00E069DA"/>
    <w:rsid w:val="00E06B2A"/>
    <w:rsid w:val="00E070EA"/>
    <w:rsid w:val="00E11DF9"/>
    <w:rsid w:val="00E170ED"/>
    <w:rsid w:val="00E2014A"/>
    <w:rsid w:val="00E21AF1"/>
    <w:rsid w:val="00E23A47"/>
    <w:rsid w:val="00E23D1F"/>
    <w:rsid w:val="00E2552D"/>
    <w:rsid w:val="00E3234B"/>
    <w:rsid w:val="00E32ADE"/>
    <w:rsid w:val="00E34411"/>
    <w:rsid w:val="00E347D7"/>
    <w:rsid w:val="00E4035C"/>
    <w:rsid w:val="00E4161C"/>
    <w:rsid w:val="00E44A4C"/>
    <w:rsid w:val="00E460FC"/>
    <w:rsid w:val="00E47DE2"/>
    <w:rsid w:val="00E50E20"/>
    <w:rsid w:val="00E514FE"/>
    <w:rsid w:val="00E555B1"/>
    <w:rsid w:val="00E55F44"/>
    <w:rsid w:val="00E566FC"/>
    <w:rsid w:val="00E568C9"/>
    <w:rsid w:val="00E57101"/>
    <w:rsid w:val="00E604D0"/>
    <w:rsid w:val="00E60F8A"/>
    <w:rsid w:val="00E63D9E"/>
    <w:rsid w:val="00E640BC"/>
    <w:rsid w:val="00E64385"/>
    <w:rsid w:val="00E65A21"/>
    <w:rsid w:val="00E65C05"/>
    <w:rsid w:val="00E66D53"/>
    <w:rsid w:val="00E6751F"/>
    <w:rsid w:val="00E67A90"/>
    <w:rsid w:val="00E70FCA"/>
    <w:rsid w:val="00E7197E"/>
    <w:rsid w:val="00E7219D"/>
    <w:rsid w:val="00E72CC4"/>
    <w:rsid w:val="00E73E16"/>
    <w:rsid w:val="00E74511"/>
    <w:rsid w:val="00E752A2"/>
    <w:rsid w:val="00E80698"/>
    <w:rsid w:val="00E807D0"/>
    <w:rsid w:val="00E80FAD"/>
    <w:rsid w:val="00E815CB"/>
    <w:rsid w:val="00E82F20"/>
    <w:rsid w:val="00E843CB"/>
    <w:rsid w:val="00E8470B"/>
    <w:rsid w:val="00E84753"/>
    <w:rsid w:val="00E86551"/>
    <w:rsid w:val="00E900A5"/>
    <w:rsid w:val="00E9132E"/>
    <w:rsid w:val="00E913CA"/>
    <w:rsid w:val="00E9299B"/>
    <w:rsid w:val="00E935EA"/>
    <w:rsid w:val="00E94B45"/>
    <w:rsid w:val="00E951DE"/>
    <w:rsid w:val="00E9735C"/>
    <w:rsid w:val="00EA010F"/>
    <w:rsid w:val="00EA096D"/>
    <w:rsid w:val="00EA099E"/>
    <w:rsid w:val="00EA185D"/>
    <w:rsid w:val="00EA31A0"/>
    <w:rsid w:val="00EA76EF"/>
    <w:rsid w:val="00EB2B66"/>
    <w:rsid w:val="00EB33E7"/>
    <w:rsid w:val="00EB3EA7"/>
    <w:rsid w:val="00EB5447"/>
    <w:rsid w:val="00EB5996"/>
    <w:rsid w:val="00EB5E0A"/>
    <w:rsid w:val="00EC11F3"/>
    <w:rsid w:val="00EC1C1A"/>
    <w:rsid w:val="00EC2837"/>
    <w:rsid w:val="00EC292E"/>
    <w:rsid w:val="00EC3A9F"/>
    <w:rsid w:val="00EC3EFB"/>
    <w:rsid w:val="00EC575C"/>
    <w:rsid w:val="00EC6C8F"/>
    <w:rsid w:val="00ED03D6"/>
    <w:rsid w:val="00ED0962"/>
    <w:rsid w:val="00ED1ED9"/>
    <w:rsid w:val="00ED4101"/>
    <w:rsid w:val="00ED45A6"/>
    <w:rsid w:val="00ED46C1"/>
    <w:rsid w:val="00ED5123"/>
    <w:rsid w:val="00ED5902"/>
    <w:rsid w:val="00ED5BA0"/>
    <w:rsid w:val="00ED5E76"/>
    <w:rsid w:val="00ED6677"/>
    <w:rsid w:val="00EE031F"/>
    <w:rsid w:val="00EE03DF"/>
    <w:rsid w:val="00EE0A16"/>
    <w:rsid w:val="00EE0ACC"/>
    <w:rsid w:val="00EE0D7E"/>
    <w:rsid w:val="00EE1A5C"/>
    <w:rsid w:val="00EE2333"/>
    <w:rsid w:val="00EE2D6F"/>
    <w:rsid w:val="00EE3356"/>
    <w:rsid w:val="00EE464C"/>
    <w:rsid w:val="00EE4E48"/>
    <w:rsid w:val="00EE501C"/>
    <w:rsid w:val="00EE630A"/>
    <w:rsid w:val="00EF29AF"/>
    <w:rsid w:val="00EF45F8"/>
    <w:rsid w:val="00EF5893"/>
    <w:rsid w:val="00EF5969"/>
    <w:rsid w:val="00EF7581"/>
    <w:rsid w:val="00F00386"/>
    <w:rsid w:val="00F0042D"/>
    <w:rsid w:val="00F006CA"/>
    <w:rsid w:val="00F00ACF"/>
    <w:rsid w:val="00F00E35"/>
    <w:rsid w:val="00F03B5B"/>
    <w:rsid w:val="00F03FCE"/>
    <w:rsid w:val="00F06048"/>
    <w:rsid w:val="00F0665E"/>
    <w:rsid w:val="00F10DFD"/>
    <w:rsid w:val="00F115C5"/>
    <w:rsid w:val="00F11BAB"/>
    <w:rsid w:val="00F14A11"/>
    <w:rsid w:val="00F14A81"/>
    <w:rsid w:val="00F14BDA"/>
    <w:rsid w:val="00F154E2"/>
    <w:rsid w:val="00F22050"/>
    <w:rsid w:val="00F22DD6"/>
    <w:rsid w:val="00F230B3"/>
    <w:rsid w:val="00F242E8"/>
    <w:rsid w:val="00F27843"/>
    <w:rsid w:val="00F31E61"/>
    <w:rsid w:val="00F32B38"/>
    <w:rsid w:val="00F331AB"/>
    <w:rsid w:val="00F3473E"/>
    <w:rsid w:val="00F34C1E"/>
    <w:rsid w:val="00F35AC4"/>
    <w:rsid w:val="00F36F52"/>
    <w:rsid w:val="00F4068B"/>
    <w:rsid w:val="00F40BAF"/>
    <w:rsid w:val="00F4100A"/>
    <w:rsid w:val="00F449E8"/>
    <w:rsid w:val="00F510FC"/>
    <w:rsid w:val="00F53250"/>
    <w:rsid w:val="00F534B0"/>
    <w:rsid w:val="00F53F25"/>
    <w:rsid w:val="00F5422E"/>
    <w:rsid w:val="00F56D9B"/>
    <w:rsid w:val="00F60653"/>
    <w:rsid w:val="00F60F05"/>
    <w:rsid w:val="00F62349"/>
    <w:rsid w:val="00F6252D"/>
    <w:rsid w:val="00F64BA2"/>
    <w:rsid w:val="00F6693A"/>
    <w:rsid w:val="00F67CAC"/>
    <w:rsid w:val="00F74346"/>
    <w:rsid w:val="00F76131"/>
    <w:rsid w:val="00F76390"/>
    <w:rsid w:val="00F77970"/>
    <w:rsid w:val="00F7797F"/>
    <w:rsid w:val="00F80070"/>
    <w:rsid w:val="00F810FF"/>
    <w:rsid w:val="00F81442"/>
    <w:rsid w:val="00F82A02"/>
    <w:rsid w:val="00F82ED4"/>
    <w:rsid w:val="00F846AA"/>
    <w:rsid w:val="00F84CB7"/>
    <w:rsid w:val="00F852C6"/>
    <w:rsid w:val="00F85D5D"/>
    <w:rsid w:val="00F85DBF"/>
    <w:rsid w:val="00F85FF1"/>
    <w:rsid w:val="00F865FA"/>
    <w:rsid w:val="00F87B28"/>
    <w:rsid w:val="00F90ECE"/>
    <w:rsid w:val="00F9173E"/>
    <w:rsid w:val="00F9221A"/>
    <w:rsid w:val="00F95991"/>
    <w:rsid w:val="00F9645C"/>
    <w:rsid w:val="00F96518"/>
    <w:rsid w:val="00F968F5"/>
    <w:rsid w:val="00FA0758"/>
    <w:rsid w:val="00FA10EC"/>
    <w:rsid w:val="00FA271C"/>
    <w:rsid w:val="00FA4291"/>
    <w:rsid w:val="00FA5571"/>
    <w:rsid w:val="00FA7EAE"/>
    <w:rsid w:val="00FB0915"/>
    <w:rsid w:val="00FB2762"/>
    <w:rsid w:val="00FB2DBC"/>
    <w:rsid w:val="00FB2E55"/>
    <w:rsid w:val="00FB3A17"/>
    <w:rsid w:val="00FB3AC3"/>
    <w:rsid w:val="00FB40BB"/>
    <w:rsid w:val="00FB4759"/>
    <w:rsid w:val="00FC033C"/>
    <w:rsid w:val="00FC0675"/>
    <w:rsid w:val="00FC06AF"/>
    <w:rsid w:val="00FC0F6B"/>
    <w:rsid w:val="00FC1109"/>
    <w:rsid w:val="00FC13E8"/>
    <w:rsid w:val="00FC175C"/>
    <w:rsid w:val="00FC1D9B"/>
    <w:rsid w:val="00FC3AE5"/>
    <w:rsid w:val="00FC68C6"/>
    <w:rsid w:val="00FC6B3A"/>
    <w:rsid w:val="00FC7975"/>
    <w:rsid w:val="00FC7FF0"/>
    <w:rsid w:val="00FD0A51"/>
    <w:rsid w:val="00FD1837"/>
    <w:rsid w:val="00FD1BC0"/>
    <w:rsid w:val="00FD30B3"/>
    <w:rsid w:val="00FD5F86"/>
    <w:rsid w:val="00FD7159"/>
    <w:rsid w:val="00FD758C"/>
    <w:rsid w:val="00FE0C92"/>
    <w:rsid w:val="00FE0F17"/>
    <w:rsid w:val="00FE16F6"/>
    <w:rsid w:val="00FE25E5"/>
    <w:rsid w:val="00FE397B"/>
    <w:rsid w:val="00FE7FC0"/>
    <w:rsid w:val="00FF0EBC"/>
    <w:rsid w:val="00FF24CA"/>
    <w:rsid w:val="00FF2522"/>
    <w:rsid w:val="00FF388B"/>
    <w:rsid w:val="00FF43B0"/>
    <w:rsid w:val="00FF453A"/>
    <w:rsid w:val="00FF5758"/>
    <w:rsid w:val="00FF6C19"/>
    <w:rsid w:val="00FF6CC7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B8BB6-CEBC-4919-9825-57A8DDEF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F2E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F2EA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2EA5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E70FCA"/>
    <w:pPr>
      <w:ind w:left="720"/>
      <w:contextualSpacing/>
    </w:pPr>
  </w:style>
  <w:style w:type="paragraph" w:customStyle="1" w:styleId="Default">
    <w:name w:val="Default"/>
    <w:rsid w:val="002B20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8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753"/>
  </w:style>
  <w:style w:type="paragraph" w:styleId="Stopka">
    <w:name w:val="footer"/>
    <w:basedOn w:val="Normalny"/>
    <w:link w:val="StopkaZnak"/>
    <w:uiPriority w:val="99"/>
    <w:unhideWhenUsed/>
    <w:rsid w:val="00E8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753"/>
  </w:style>
  <w:style w:type="table" w:styleId="Tabela-Siatka">
    <w:name w:val="Table Grid"/>
    <w:basedOn w:val="Standardowy"/>
    <w:uiPriority w:val="39"/>
    <w:rsid w:val="00DA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3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99"/>
    <w:rPr>
      <w:rFonts w:ascii="Segoe UI" w:hAnsi="Segoe UI" w:cs="Segoe UI"/>
      <w:sz w:val="18"/>
      <w:szCs w:val="18"/>
    </w:rPr>
  </w:style>
  <w:style w:type="character" w:customStyle="1" w:styleId="text2">
    <w:name w:val="text2"/>
    <w:basedOn w:val="Domylnaczcionkaakapitu"/>
    <w:rsid w:val="00373E2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E4A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E4AE8"/>
  </w:style>
  <w:style w:type="paragraph" w:styleId="Bezodstpw">
    <w:name w:val="No Spacing"/>
    <w:uiPriority w:val="1"/>
    <w:qFormat/>
    <w:rsid w:val="00E843CB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1A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1A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1AA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67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4675F"/>
    <w:rPr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E80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stalowowol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wiat@stalowowo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648C7-BBE3-4D37-9791-AD6F0CE3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37</Pages>
  <Words>12691</Words>
  <Characters>76151</Characters>
  <Application>Microsoft Office Word</Application>
  <DocSecurity>0</DocSecurity>
  <Lines>634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Elżbieta Jarzyna</cp:lastModifiedBy>
  <cp:revision>46</cp:revision>
  <cp:lastPrinted>2015-09-28T07:16:00Z</cp:lastPrinted>
  <dcterms:created xsi:type="dcterms:W3CDTF">2015-09-25T10:13:00Z</dcterms:created>
  <dcterms:modified xsi:type="dcterms:W3CDTF">2015-10-12T09:44:00Z</dcterms:modified>
</cp:coreProperties>
</file>